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B5" w:rsidRPr="00616633" w:rsidRDefault="003D72B5" w:rsidP="003D72B5">
      <w:pPr>
        <w:autoSpaceDE w:val="0"/>
        <w:autoSpaceDN w:val="0"/>
        <w:adjustRightInd w:val="0"/>
        <w:spacing w:after="0"/>
        <w:jc w:val="right"/>
        <w:rPr>
          <w:rFonts w:ascii="Arial" w:hAnsi="Arial" w:cs="Arial"/>
          <w:b/>
          <w:sz w:val="24"/>
          <w:szCs w:val="24"/>
        </w:rPr>
      </w:pPr>
      <w:r w:rsidRPr="00616633">
        <w:rPr>
          <w:rFonts w:ascii="Arial" w:hAnsi="Arial" w:cs="Arial"/>
          <w:b/>
          <w:sz w:val="24"/>
          <w:szCs w:val="24"/>
        </w:rPr>
        <w:t>П Р О Е К Т</w:t>
      </w:r>
    </w:p>
    <w:p w:rsidR="003D72B5" w:rsidRPr="00616633" w:rsidRDefault="003D72B5" w:rsidP="003D72B5">
      <w:pPr>
        <w:keepNext/>
        <w:spacing w:after="0"/>
        <w:jc w:val="center"/>
        <w:outlineLvl w:val="0"/>
        <w:rPr>
          <w:rFonts w:ascii="Arial" w:hAnsi="Arial" w:cs="Arial"/>
          <w:bCs/>
          <w:sz w:val="24"/>
          <w:szCs w:val="24"/>
        </w:rPr>
      </w:pPr>
      <w:r w:rsidRPr="00616633">
        <w:rPr>
          <w:rFonts w:ascii="Arial" w:hAnsi="Arial" w:cs="Arial"/>
          <w:bCs/>
          <w:sz w:val="24"/>
          <w:szCs w:val="24"/>
        </w:rPr>
        <w:t xml:space="preserve">АДМИНИСТРАЦИИ  </w:t>
      </w:r>
    </w:p>
    <w:p w:rsidR="003D72B5" w:rsidRPr="00616633" w:rsidRDefault="003D72B5" w:rsidP="003D72B5">
      <w:pPr>
        <w:keepNext/>
        <w:spacing w:after="0"/>
        <w:jc w:val="center"/>
        <w:outlineLvl w:val="0"/>
        <w:rPr>
          <w:rFonts w:ascii="Arial" w:hAnsi="Arial" w:cs="Arial"/>
          <w:bCs/>
          <w:sz w:val="24"/>
          <w:szCs w:val="24"/>
        </w:rPr>
      </w:pPr>
      <w:r w:rsidRPr="00616633">
        <w:rPr>
          <w:rFonts w:ascii="Arial" w:hAnsi="Arial" w:cs="Arial"/>
          <w:bCs/>
          <w:sz w:val="24"/>
          <w:szCs w:val="24"/>
        </w:rPr>
        <w:t xml:space="preserve">ЗАХАРОВСКОГО   СЕЛЬСКОГО  ПОСЕЛЕНИЯ </w:t>
      </w:r>
    </w:p>
    <w:p w:rsidR="003D72B5" w:rsidRPr="00616633" w:rsidRDefault="003D72B5" w:rsidP="003D72B5">
      <w:pPr>
        <w:keepNext/>
        <w:spacing w:after="0"/>
        <w:jc w:val="center"/>
        <w:outlineLvl w:val="0"/>
        <w:rPr>
          <w:rFonts w:ascii="Arial" w:hAnsi="Arial" w:cs="Arial"/>
          <w:bCs/>
          <w:sz w:val="24"/>
          <w:szCs w:val="24"/>
        </w:rPr>
      </w:pPr>
      <w:r w:rsidRPr="00616633">
        <w:rPr>
          <w:rFonts w:ascii="Arial" w:hAnsi="Arial" w:cs="Arial"/>
          <w:bCs/>
          <w:sz w:val="24"/>
          <w:szCs w:val="24"/>
        </w:rPr>
        <w:t xml:space="preserve">КЛЕТСКОГО  МУНИЦИПАЛЬНОГО  РАЙОНА </w:t>
      </w:r>
    </w:p>
    <w:p w:rsidR="003D72B5" w:rsidRPr="00616633" w:rsidRDefault="003D72B5" w:rsidP="003D72B5">
      <w:pPr>
        <w:keepNext/>
        <w:spacing w:after="0"/>
        <w:jc w:val="center"/>
        <w:outlineLvl w:val="0"/>
        <w:rPr>
          <w:rFonts w:ascii="Arial" w:hAnsi="Arial" w:cs="Arial"/>
          <w:bCs/>
          <w:sz w:val="24"/>
          <w:szCs w:val="24"/>
        </w:rPr>
      </w:pPr>
      <w:r w:rsidRPr="00616633">
        <w:rPr>
          <w:rFonts w:ascii="Arial" w:hAnsi="Arial" w:cs="Arial"/>
          <w:bCs/>
          <w:sz w:val="24"/>
          <w:szCs w:val="24"/>
        </w:rPr>
        <w:t xml:space="preserve"> ВОЛГОГРАДСКОЙ  ОБЛАСТИ</w:t>
      </w:r>
    </w:p>
    <w:p w:rsidR="003D72B5" w:rsidRPr="00616633" w:rsidRDefault="003D72B5" w:rsidP="003D72B5">
      <w:pPr>
        <w:keepNext/>
        <w:spacing w:after="0"/>
        <w:jc w:val="center"/>
        <w:outlineLvl w:val="0"/>
        <w:rPr>
          <w:rFonts w:ascii="Arial" w:hAnsi="Arial" w:cs="Arial"/>
          <w:bCs/>
          <w:sz w:val="24"/>
          <w:szCs w:val="24"/>
        </w:rPr>
      </w:pPr>
      <w:r w:rsidRPr="00616633">
        <w:rPr>
          <w:rFonts w:ascii="Arial" w:hAnsi="Arial" w:cs="Arial"/>
          <w:bCs/>
          <w:sz w:val="24"/>
          <w:szCs w:val="24"/>
        </w:rPr>
        <w:t>________________________________________________________________</w:t>
      </w:r>
    </w:p>
    <w:p w:rsidR="003D72B5" w:rsidRPr="00616633" w:rsidRDefault="003D72B5" w:rsidP="003D72B5">
      <w:pPr>
        <w:autoSpaceDE w:val="0"/>
        <w:autoSpaceDN w:val="0"/>
        <w:adjustRightInd w:val="0"/>
        <w:spacing w:after="0"/>
        <w:jc w:val="center"/>
        <w:rPr>
          <w:rFonts w:ascii="Arial" w:hAnsi="Arial" w:cs="Arial"/>
          <w:bCs/>
          <w:sz w:val="24"/>
          <w:szCs w:val="24"/>
        </w:rPr>
      </w:pPr>
      <w:r w:rsidRPr="00616633">
        <w:rPr>
          <w:rFonts w:ascii="Arial" w:hAnsi="Arial" w:cs="Arial"/>
          <w:sz w:val="24"/>
          <w:szCs w:val="24"/>
        </w:rPr>
        <w:t xml:space="preserve"> </w:t>
      </w:r>
      <w:r w:rsidRPr="00616633">
        <w:rPr>
          <w:rFonts w:ascii="Arial" w:hAnsi="Arial" w:cs="Arial"/>
          <w:b/>
          <w:sz w:val="24"/>
          <w:szCs w:val="24"/>
        </w:rPr>
        <w:t>П О С Т А Н О В Л Е Н И Е</w:t>
      </w:r>
    </w:p>
    <w:p w:rsidR="003D72B5" w:rsidRPr="00616633" w:rsidRDefault="003D72B5" w:rsidP="003D72B5">
      <w:pPr>
        <w:autoSpaceDE w:val="0"/>
        <w:autoSpaceDN w:val="0"/>
        <w:adjustRightInd w:val="0"/>
        <w:spacing w:after="0"/>
        <w:jc w:val="center"/>
        <w:rPr>
          <w:rFonts w:ascii="Arial" w:hAnsi="Arial" w:cs="Arial"/>
          <w:sz w:val="24"/>
          <w:szCs w:val="24"/>
        </w:rPr>
      </w:pPr>
    </w:p>
    <w:p w:rsidR="003D72B5" w:rsidRPr="00616633" w:rsidRDefault="003D72B5" w:rsidP="00F66FCF">
      <w:pPr>
        <w:tabs>
          <w:tab w:val="left" w:pos="-426"/>
        </w:tabs>
        <w:autoSpaceDE w:val="0"/>
        <w:autoSpaceDN w:val="0"/>
        <w:adjustRightInd w:val="0"/>
        <w:spacing w:after="0"/>
        <w:ind w:left="-567"/>
        <w:rPr>
          <w:rFonts w:ascii="Arial" w:hAnsi="Arial" w:cs="Arial"/>
          <w:sz w:val="24"/>
          <w:szCs w:val="24"/>
        </w:rPr>
      </w:pPr>
      <w:r w:rsidRPr="00616633">
        <w:rPr>
          <w:rFonts w:ascii="Arial" w:hAnsi="Arial" w:cs="Arial"/>
          <w:sz w:val="24"/>
          <w:szCs w:val="24"/>
        </w:rPr>
        <w:t xml:space="preserve">       от  _____________                                                                    № _____ </w:t>
      </w:r>
    </w:p>
    <w:p w:rsidR="003D72B5" w:rsidRPr="00616633" w:rsidRDefault="003D72B5" w:rsidP="00F66FCF">
      <w:pPr>
        <w:tabs>
          <w:tab w:val="left" w:pos="-426"/>
        </w:tabs>
        <w:autoSpaceDE w:val="0"/>
        <w:autoSpaceDN w:val="0"/>
        <w:adjustRightInd w:val="0"/>
        <w:spacing w:after="0"/>
        <w:ind w:left="-567"/>
        <w:rPr>
          <w:rFonts w:ascii="Arial" w:hAnsi="Arial" w:cs="Arial"/>
          <w:sz w:val="24"/>
          <w:szCs w:val="24"/>
        </w:rPr>
      </w:pPr>
    </w:p>
    <w:p w:rsidR="003D72B5" w:rsidRPr="00616633" w:rsidRDefault="003D72B5" w:rsidP="00F66FCF">
      <w:pPr>
        <w:tabs>
          <w:tab w:val="left" w:pos="-426"/>
          <w:tab w:val="left" w:pos="9900"/>
        </w:tabs>
        <w:spacing w:after="0" w:line="240" w:lineRule="auto"/>
        <w:ind w:right="-1"/>
        <w:rPr>
          <w:rFonts w:ascii="Arial" w:hAnsi="Arial" w:cs="Arial"/>
          <w:sz w:val="24"/>
          <w:szCs w:val="24"/>
        </w:rPr>
      </w:pPr>
      <w:r w:rsidRPr="00616633">
        <w:rPr>
          <w:rFonts w:ascii="Arial" w:hAnsi="Arial" w:cs="Arial"/>
          <w:sz w:val="24"/>
          <w:szCs w:val="24"/>
        </w:rPr>
        <w:t>О внесении изменений  в постановление</w:t>
      </w:r>
    </w:p>
    <w:p w:rsidR="003D72B5" w:rsidRPr="00616633" w:rsidRDefault="003D72B5" w:rsidP="00F66FCF">
      <w:pPr>
        <w:tabs>
          <w:tab w:val="left" w:pos="-426"/>
          <w:tab w:val="left" w:pos="9900"/>
        </w:tabs>
        <w:spacing w:after="0" w:line="240" w:lineRule="auto"/>
        <w:ind w:right="-1"/>
        <w:rPr>
          <w:rFonts w:ascii="Arial" w:hAnsi="Arial" w:cs="Arial"/>
          <w:sz w:val="24"/>
          <w:szCs w:val="24"/>
        </w:rPr>
      </w:pPr>
      <w:r w:rsidRPr="00616633">
        <w:rPr>
          <w:rFonts w:ascii="Arial" w:hAnsi="Arial" w:cs="Arial"/>
          <w:sz w:val="24"/>
          <w:szCs w:val="24"/>
        </w:rPr>
        <w:t>администрации Захаровского сельского</w:t>
      </w:r>
    </w:p>
    <w:p w:rsidR="003D72B5" w:rsidRPr="00616633" w:rsidRDefault="003D72B5" w:rsidP="00F66FCF">
      <w:pPr>
        <w:tabs>
          <w:tab w:val="left" w:pos="-426"/>
          <w:tab w:val="left" w:pos="9900"/>
        </w:tabs>
        <w:spacing w:after="0" w:line="240" w:lineRule="auto"/>
        <w:ind w:right="-1"/>
        <w:rPr>
          <w:rFonts w:ascii="Arial" w:hAnsi="Arial" w:cs="Arial"/>
          <w:sz w:val="24"/>
          <w:szCs w:val="24"/>
        </w:rPr>
      </w:pPr>
      <w:r w:rsidRPr="00616633">
        <w:rPr>
          <w:rFonts w:ascii="Arial" w:hAnsi="Arial" w:cs="Arial"/>
          <w:sz w:val="24"/>
          <w:szCs w:val="24"/>
        </w:rPr>
        <w:t xml:space="preserve">поселения от 25 июня 2019 г. № </w:t>
      </w:r>
      <w:r w:rsidR="005A7AC4" w:rsidRPr="00616633">
        <w:rPr>
          <w:rFonts w:ascii="Arial" w:hAnsi="Arial" w:cs="Arial"/>
          <w:sz w:val="24"/>
          <w:szCs w:val="24"/>
        </w:rPr>
        <w:t>51</w:t>
      </w:r>
    </w:p>
    <w:p w:rsidR="003D72B5" w:rsidRPr="00616633" w:rsidRDefault="003D72B5" w:rsidP="00F66FCF">
      <w:pPr>
        <w:pStyle w:val="ConsPlusTitle"/>
        <w:widowControl/>
        <w:tabs>
          <w:tab w:val="left" w:pos="-426"/>
          <w:tab w:val="left" w:pos="9900"/>
        </w:tabs>
        <w:ind w:right="-1"/>
        <w:rPr>
          <w:b w:val="0"/>
          <w:bCs w:val="0"/>
          <w:sz w:val="24"/>
          <w:szCs w:val="24"/>
        </w:rPr>
      </w:pPr>
      <w:r w:rsidRPr="00616633">
        <w:rPr>
          <w:b w:val="0"/>
          <w:sz w:val="24"/>
          <w:szCs w:val="24"/>
        </w:rPr>
        <w:t xml:space="preserve">«Об утверждении </w:t>
      </w:r>
      <w:r w:rsidRPr="00616633">
        <w:rPr>
          <w:b w:val="0"/>
          <w:bCs w:val="0"/>
          <w:sz w:val="24"/>
          <w:szCs w:val="24"/>
        </w:rPr>
        <w:t>административного</w:t>
      </w:r>
    </w:p>
    <w:p w:rsidR="003D72B5" w:rsidRPr="00616633" w:rsidRDefault="003D72B5" w:rsidP="00F66FCF">
      <w:pPr>
        <w:pStyle w:val="ConsPlusTitle"/>
        <w:widowControl/>
        <w:tabs>
          <w:tab w:val="left" w:pos="-426"/>
          <w:tab w:val="left" w:pos="9900"/>
        </w:tabs>
        <w:ind w:right="-1"/>
        <w:rPr>
          <w:b w:val="0"/>
          <w:bCs w:val="0"/>
          <w:sz w:val="24"/>
          <w:szCs w:val="24"/>
        </w:rPr>
      </w:pPr>
      <w:r w:rsidRPr="00616633">
        <w:rPr>
          <w:b w:val="0"/>
          <w:bCs w:val="0"/>
          <w:sz w:val="24"/>
          <w:szCs w:val="24"/>
        </w:rPr>
        <w:t>регламента предоставление муниципальной услуги</w:t>
      </w:r>
    </w:p>
    <w:p w:rsidR="003D72B5" w:rsidRPr="00616633" w:rsidRDefault="003D72B5" w:rsidP="00F66FCF">
      <w:pPr>
        <w:pStyle w:val="ConsPlusTitle"/>
        <w:widowControl/>
        <w:tabs>
          <w:tab w:val="left" w:pos="-426"/>
          <w:tab w:val="left" w:pos="9900"/>
        </w:tabs>
        <w:ind w:right="-1"/>
        <w:rPr>
          <w:b w:val="0"/>
          <w:sz w:val="24"/>
          <w:szCs w:val="24"/>
        </w:rPr>
      </w:pPr>
      <w:r w:rsidRPr="00616633">
        <w:rPr>
          <w:b w:val="0"/>
          <w:sz w:val="24"/>
          <w:szCs w:val="24"/>
        </w:rPr>
        <w:t>«Предоставление земельных участков, находящихся</w:t>
      </w:r>
    </w:p>
    <w:p w:rsidR="003D72B5" w:rsidRPr="00616633" w:rsidRDefault="003D72B5" w:rsidP="00F66FCF">
      <w:pPr>
        <w:pStyle w:val="ConsPlusTitle"/>
        <w:widowControl/>
        <w:tabs>
          <w:tab w:val="left" w:pos="-426"/>
          <w:tab w:val="left" w:pos="9900"/>
        </w:tabs>
        <w:ind w:right="-1"/>
        <w:rPr>
          <w:b w:val="0"/>
          <w:sz w:val="24"/>
          <w:szCs w:val="24"/>
        </w:rPr>
      </w:pPr>
      <w:r w:rsidRPr="00616633">
        <w:rPr>
          <w:b w:val="0"/>
          <w:sz w:val="24"/>
          <w:szCs w:val="24"/>
        </w:rPr>
        <w:t>в муниципальной собственности Захаровского</w:t>
      </w:r>
    </w:p>
    <w:p w:rsidR="003D72B5" w:rsidRPr="00616633" w:rsidRDefault="003D72B5" w:rsidP="00F66FCF">
      <w:pPr>
        <w:pStyle w:val="ConsPlusTitle"/>
        <w:widowControl/>
        <w:tabs>
          <w:tab w:val="left" w:pos="-426"/>
          <w:tab w:val="left" w:pos="9900"/>
        </w:tabs>
        <w:ind w:right="-1"/>
        <w:rPr>
          <w:b w:val="0"/>
          <w:sz w:val="24"/>
          <w:szCs w:val="24"/>
        </w:rPr>
      </w:pPr>
      <w:r w:rsidRPr="00616633">
        <w:rPr>
          <w:b w:val="0"/>
          <w:sz w:val="24"/>
          <w:szCs w:val="24"/>
        </w:rPr>
        <w:t>сельского поселения Клетского муниципального района</w:t>
      </w:r>
    </w:p>
    <w:p w:rsidR="003D72B5" w:rsidRPr="00616633" w:rsidRDefault="003D72B5" w:rsidP="00F66FCF">
      <w:pPr>
        <w:pStyle w:val="ConsPlusTitle"/>
        <w:widowControl/>
        <w:tabs>
          <w:tab w:val="left" w:pos="-426"/>
          <w:tab w:val="left" w:pos="9900"/>
        </w:tabs>
        <w:ind w:right="-1"/>
        <w:rPr>
          <w:b w:val="0"/>
          <w:sz w:val="24"/>
          <w:szCs w:val="24"/>
        </w:rPr>
      </w:pPr>
      <w:r w:rsidRPr="00616633">
        <w:rPr>
          <w:b w:val="0"/>
          <w:sz w:val="24"/>
          <w:szCs w:val="24"/>
        </w:rPr>
        <w:t>Волгоградской области</w:t>
      </w:r>
      <w:r w:rsidRPr="00616633">
        <w:rPr>
          <w:b w:val="0"/>
          <w:color w:val="000000"/>
          <w:sz w:val="24"/>
          <w:szCs w:val="24"/>
        </w:rPr>
        <w:t>,</w:t>
      </w:r>
      <w:r w:rsidRPr="00616633">
        <w:rPr>
          <w:b w:val="0"/>
          <w:sz w:val="24"/>
          <w:szCs w:val="24"/>
        </w:rPr>
        <w:t xml:space="preserve"> </w:t>
      </w:r>
      <w:r w:rsidRPr="00616633">
        <w:rPr>
          <w:b w:val="0"/>
          <w:bCs w:val="0"/>
          <w:sz w:val="24"/>
          <w:szCs w:val="24"/>
        </w:rPr>
        <w:t>в постоянное (бессрочное) пользование</w:t>
      </w:r>
      <w:r w:rsidRPr="00616633">
        <w:rPr>
          <w:b w:val="0"/>
          <w:sz w:val="24"/>
          <w:szCs w:val="24"/>
        </w:rPr>
        <w:t>»</w:t>
      </w:r>
    </w:p>
    <w:p w:rsidR="003D72B5" w:rsidRPr="00616633" w:rsidRDefault="003D72B5" w:rsidP="00F66FCF">
      <w:pPr>
        <w:pStyle w:val="ConsPlusTitle"/>
        <w:widowControl/>
        <w:tabs>
          <w:tab w:val="left" w:pos="-426"/>
          <w:tab w:val="left" w:pos="9900"/>
        </w:tabs>
        <w:ind w:right="-1"/>
        <w:rPr>
          <w:b w:val="0"/>
          <w:sz w:val="24"/>
          <w:szCs w:val="24"/>
        </w:rPr>
      </w:pPr>
    </w:p>
    <w:p w:rsidR="003D72B5" w:rsidRPr="00616633" w:rsidRDefault="003D72B5" w:rsidP="00F66FCF">
      <w:pPr>
        <w:pStyle w:val="a4"/>
        <w:tabs>
          <w:tab w:val="left" w:pos="-426"/>
          <w:tab w:val="left" w:pos="9900"/>
        </w:tabs>
        <w:ind w:left="0" w:right="-1"/>
        <w:jc w:val="both"/>
        <w:rPr>
          <w:rFonts w:ascii="Arial" w:hAnsi="Arial" w:cs="Arial"/>
          <w:b/>
          <w:sz w:val="24"/>
          <w:szCs w:val="24"/>
        </w:rPr>
      </w:pPr>
      <w:r w:rsidRPr="00616633">
        <w:rPr>
          <w:rFonts w:ascii="Arial" w:hAnsi="Arial" w:cs="Arial"/>
          <w:sz w:val="24"/>
          <w:szCs w:val="24"/>
        </w:rPr>
        <w:t xml:space="preserve">        </w:t>
      </w:r>
      <w:r w:rsidRPr="00616633">
        <w:rPr>
          <w:rFonts w:ascii="Arial" w:hAnsi="Arial" w:cs="Arial"/>
          <w:color w:val="000000"/>
          <w:sz w:val="24"/>
          <w:szCs w:val="24"/>
          <w:lang w:bidi="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616633">
        <w:rPr>
          <w:rFonts w:ascii="Arial" w:hAnsi="Arial" w:cs="Arial"/>
          <w:sz w:val="24"/>
          <w:szCs w:val="24"/>
        </w:rPr>
        <w:t xml:space="preserve">Уставом Захаровского сельского поселения, администрация Захаровского сельского поселения </w:t>
      </w:r>
      <w:r w:rsidR="00F66FCF" w:rsidRPr="00616633">
        <w:rPr>
          <w:rFonts w:ascii="Arial" w:hAnsi="Arial" w:cs="Arial"/>
          <w:sz w:val="24"/>
          <w:szCs w:val="24"/>
        </w:rPr>
        <w:t xml:space="preserve"> </w:t>
      </w:r>
      <w:r w:rsidRPr="00616633">
        <w:rPr>
          <w:rFonts w:ascii="Arial" w:hAnsi="Arial" w:cs="Arial"/>
          <w:b/>
          <w:sz w:val="24"/>
          <w:szCs w:val="24"/>
        </w:rPr>
        <w:t>п о с т а н о в л я е т:</w:t>
      </w:r>
    </w:p>
    <w:p w:rsidR="003D72B5" w:rsidRPr="00616633" w:rsidRDefault="003D72B5" w:rsidP="00F66FCF">
      <w:pPr>
        <w:widowControl w:val="0"/>
        <w:tabs>
          <w:tab w:val="left" w:pos="-426"/>
          <w:tab w:val="left" w:pos="9900"/>
        </w:tabs>
        <w:autoSpaceDE w:val="0"/>
        <w:ind w:right="-1"/>
        <w:jc w:val="both"/>
        <w:rPr>
          <w:rFonts w:ascii="Arial" w:hAnsi="Arial" w:cs="Arial"/>
          <w:sz w:val="24"/>
          <w:szCs w:val="24"/>
        </w:rPr>
      </w:pPr>
    </w:p>
    <w:p w:rsidR="003D72B5" w:rsidRPr="00616633" w:rsidRDefault="00F66FCF" w:rsidP="009D2990">
      <w:pPr>
        <w:widowControl w:val="0"/>
        <w:tabs>
          <w:tab w:val="left" w:pos="-426"/>
          <w:tab w:val="left" w:pos="9900"/>
        </w:tabs>
        <w:autoSpaceDE w:val="0"/>
        <w:ind w:right="-1" w:firstLine="567"/>
        <w:rPr>
          <w:rFonts w:ascii="Arial" w:hAnsi="Arial" w:cs="Arial"/>
          <w:sz w:val="24"/>
          <w:szCs w:val="24"/>
        </w:rPr>
      </w:pPr>
      <w:r w:rsidRPr="00616633">
        <w:rPr>
          <w:rFonts w:ascii="Arial" w:hAnsi="Arial" w:cs="Arial"/>
          <w:sz w:val="24"/>
          <w:szCs w:val="24"/>
        </w:rPr>
        <w:t xml:space="preserve">   </w:t>
      </w:r>
      <w:r w:rsidR="003D72B5" w:rsidRPr="00616633">
        <w:rPr>
          <w:rFonts w:ascii="Arial" w:hAnsi="Arial" w:cs="Arial"/>
          <w:sz w:val="24"/>
          <w:szCs w:val="24"/>
        </w:rPr>
        <w:t>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Клетского муниципального района Волгоградской области, в постоянное (бессрочное) пользование», утвержденный постановлением администрации Захаровского сельского поселения от 25 июня 2019 г. №</w:t>
      </w:r>
      <w:r w:rsidR="005A7AC4" w:rsidRPr="00616633">
        <w:rPr>
          <w:rFonts w:ascii="Arial" w:hAnsi="Arial" w:cs="Arial"/>
          <w:sz w:val="24"/>
          <w:szCs w:val="24"/>
        </w:rPr>
        <w:t>51</w:t>
      </w:r>
      <w:r w:rsidR="003D72B5" w:rsidRPr="00616633">
        <w:rPr>
          <w:rFonts w:ascii="Arial" w:hAnsi="Arial" w:cs="Arial"/>
          <w:sz w:val="24"/>
          <w:szCs w:val="24"/>
        </w:rPr>
        <w:t>, (в редакции Постановления № 1</w:t>
      </w:r>
      <w:r w:rsidR="005A7AC4" w:rsidRPr="00616633">
        <w:rPr>
          <w:rFonts w:ascii="Arial" w:hAnsi="Arial" w:cs="Arial"/>
          <w:sz w:val="24"/>
          <w:szCs w:val="24"/>
        </w:rPr>
        <w:t>9</w:t>
      </w:r>
      <w:r w:rsidR="003D72B5" w:rsidRPr="00616633">
        <w:rPr>
          <w:rFonts w:ascii="Arial" w:hAnsi="Arial" w:cs="Arial"/>
          <w:sz w:val="24"/>
          <w:szCs w:val="24"/>
        </w:rPr>
        <w:t xml:space="preserve"> от 2</w:t>
      </w:r>
      <w:r w:rsidR="005A7AC4" w:rsidRPr="00616633">
        <w:rPr>
          <w:rFonts w:ascii="Arial" w:hAnsi="Arial" w:cs="Arial"/>
          <w:sz w:val="24"/>
          <w:szCs w:val="24"/>
        </w:rPr>
        <w:t>3</w:t>
      </w:r>
      <w:r w:rsidR="003D72B5" w:rsidRPr="00616633">
        <w:rPr>
          <w:rFonts w:ascii="Arial" w:hAnsi="Arial" w:cs="Arial"/>
          <w:sz w:val="24"/>
          <w:szCs w:val="24"/>
        </w:rPr>
        <w:t>.0</w:t>
      </w:r>
      <w:r w:rsidR="005A7AC4" w:rsidRPr="00616633">
        <w:rPr>
          <w:rFonts w:ascii="Arial" w:hAnsi="Arial" w:cs="Arial"/>
          <w:sz w:val="24"/>
          <w:szCs w:val="24"/>
        </w:rPr>
        <w:t>3</w:t>
      </w:r>
      <w:r w:rsidR="003D72B5" w:rsidRPr="00616633">
        <w:rPr>
          <w:rFonts w:ascii="Arial" w:hAnsi="Arial" w:cs="Arial"/>
          <w:sz w:val="24"/>
          <w:szCs w:val="24"/>
        </w:rPr>
        <w:t>.2020 г.) (далее - Регламент), следующие изменения:</w:t>
      </w:r>
    </w:p>
    <w:p w:rsidR="003D72B5" w:rsidRPr="00616633" w:rsidRDefault="005A7AC4" w:rsidP="00F66FCF">
      <w:pPr>
        <w:pStyle w:val="1"/>
        <w:ind w:firstLine="567"/>
        <w:rPr>
          <w:rFonts w:ascii="Arial" w:hAnsi="Arial" w:cs="Arial"/>
          <w:color w:val="000000"/>
          <w:lang w:bidi="ru-RU"/>
        </w:rPr>
      </w:pPr>
      <w:r w:rsidRPr="00616633">
        <w:rPr>
          <w:rFonts w:ascii="Arial" w:hAnsi="Arial" w:cs="Arial"/>
          <w:color w:val="000000"/>
          <w:lang w:bidi="ru-RU"/>
        </w:rPr>
        <w:t>1)</w:t>
      </w:r>
      <w:r w:rsidR="003D72B5" w:rsidRPr="00616633">
        <w:rPr>
          <w:rFonts w:ascii="Arial" w:hAnsi="Arial" w:cs="Arial"/>
          <w:color w:val="000000"/>
          <w:lang w:bidi="ru-RU"/>
        </w:rPr>
        <w:t xml:space="preserve">абзац четвертый пункта 1.3.2 изложить в следующей редакции: «в сети Интернет на официальном сайте администрации Захаровского сельского поселения </w:t>
      </w:r>
      <w:r w:rsidRPr="00616633">
        <w:rPr>
          <w:rFonts w:ascii="Arial" w:hAnsi="Arial" w:cs="Arial"/>
          <w:u w:val="single"/>
        </w:rPr>
        <w:t>https://admzaharov.ru</w:t>
      </w:r>
      <w:r w:rsidR="003D72B5" w:rsidRPr="00616633">
        <w:rPr>
          <w:rFonts w:ascii="Arial" w:hAnsi="Arial" w:cs="Arial"/>
          <w:lang w:bidi="ru-RU"/>
        </w:rPr>
        <w:t>,</w:t>
      </w:r>
      <w:r w:rsidR="003D72B5" w:rsidRPr="00616633">
        <w:rPr>
          <w:rFonts w:ascii="Arial" w:hAnsi="Arial" w:cs="Arial"/>
          <w:color w:val="000000"/>
          <w:lang w:bidi="ru-RU"/>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003D72B5" w:rsidRPr="00616633">
        <w:rPr>
          <w:rFonts w:ascii="Arial" w:hAnsi="Arial" w:cs="Arial"/>
          <w:color w:val="000000"/>
          <w:lang w:bidi="en-US"/>
        </w:rPr>
        <w:t>(</w:t>
      </w:r>
      <w:hyperlink r:id="rId5" w:history="1">
        <w:r w:rsidR="003D72B5" w:rsidRPr="00616633">
          <w:rPr>
            <w:rStyle w:val="a3"/>
            <w:rFonts w:ascii="Arial" w:hAnsi="Arial" w:cs="Arial"/>
          </w:rPr>
          <w:t>www.gosuslugi .ru</w:t>
        </w:r>
      </w:hyperlink>
      <w:r w:rsidR="003D72B5" w:rsidRPr="00616633">
        <w:rPr>
          <w:rFonts w:ascii="Arial" w:hAnsi="Arial" w:cs="Arial"/>
          <w:color w:val="000000"/>
          <w:lang w:bidi="en-US"/>
        </w:rPr>
        <w:t xml:space="preserve">), </w:t>
      </w:r>
      <w:r w:rsidR="003D72B5" w:rsidRPr="00616633">
        <w:rPr>
          <w:rFonts w:ascii="Arial" w:hAnsi="Arial" w:cs="Arial"/>
          <w:color w:val="000000"/>
          <w:lang w:bidi="ru-RU"/>
        </w:rPr>
        <w:t xml:space="preserve">в государственной информационной системе «Портал государственных и муниципальных услуг (функций) Волгоградской области» </w:t>
      </w:r>
      <w:r w:rsidR="003D72B5" w:rsidRPr="00616633">
        <w:rPr>
          <w:rFonts w:ascii="Arial" w:hAnsi="Arial" w:cs="Arial"/>
          <w:color w:val="000000"/>
          <w:lang w:bidi="en-US"/>
        </w:rPr>
        <w:t>(</w:t>
      </w:r>
      <w:hyperlink r:id="rId6" w:history="1">
        <w:r w:rsidR="003D72B5" w:rsidRPr="00616633">
          <w:rPr>
            <w:rStyle w:val="a3"/>
            <w:rFonts w:ascii="Arial" w:hAnsi="Arial" w:cs="Arial"/>
            <w:lang w:val="en-US" w:bidi="en-US"/>
          </w:rPr>
          <w:t>http</w:t>
        </w:r>
        <w:r w:rsidR="003D72B5" w:rsidRPr="00616633">
          <w:rPr>
            <w:rStyle w:val="a3"/>
            <w:rFonts w:ascii="Arial" w:hAnsi="Arial" w:cs="Arial"/>
            <w:lang w:bidi="en-US"/>
          </w:rPr>
          <w:t>://</w:t>
        </w:r>
        <w:r w:rsidR="003D72B5" w:rsidRPr="00616633">
          <w:rPr>
            <w:rStyle w:val="a3"/>
            <w:rFonts w:ascii="Arial" w:hAnsi="Arial" w:cs="Arial"/>
            <w:lang w:val="en-US" w:bidi="en-US"/>
          </w:rPr>
          <w:t>uslugi</w:t>
        </w:r>
        <w:r w:rsidR="003D72B5" w:rsidRPr="00616633">
          <w:rPr>
            <w:rStyle w:val="a3"/>
            <w:rFonts w:ascii="Arial" w:hAnsi="Arial" w:cs="Arial"/>
            <w:lang w:bidi="en-US"/>
          </w:rPr>
          <w:t>.</w:t>
        </w:r>
        <w:r w:rsidR="003D72B5" w:rsidRPr="00616633">
          <w:rPr>
            <w:rStyle w:val="a3"/>
            <w:rFonts w:ascii="Arial" w:hAnsi="Arial" w:cs="Arial"/>
            <w:lang w:val="en-US" w:bidi="en-US"/>
          </w:rPr>
          <w:t>volganet</w:t>
        </w:r>
        <w:r w:rsidR="003D72B5" w:rsidRPr="00616633">
          <w:rPr>
            <w:rStyle w:val="a3"/>
            <w:rFonts w:ascii="Arial" w:hAnsi="Arial" w:cs="Arial"/>
            <w:lang w:bidi="en-US"/>
          </w:rPr>
          <w:t>.</w:t>
        </w:r>
        <w:r w:rsidR="003D72B5" w:rsidRPr="00616633">
          <w:rPr>
            <w:rStyle w:val="a3"/>
            <w:rFonts w:ascii="Arial" w:hAnsi="Arial" w:cs="Arial"/>
            <w:lang w:val="en-US" w:bidi="en-US"/>
          </w:rPr>
          <w:t>ru</w:t>
        </w:r>
      </w:hyperlink>
      <w:r w:rsidR="003D72B5" w:rsidRPr="00616633">
        <w:rPr>
          <w:rFonts w:ascii="Arial" w:hAnsi="Arial" w:cs="Arial"/>
          <w:color w:val="000000"/>
          <w:lang w:bidi="en-US"/>
        </w:rPr>
        <w:t xml:space="preserve">) </w:t>
      </w:r>
      <w:r w:rsidR="003D72B5" w:rsidRPr="00616633">
        <w:rPr>
          <w:rFonts w:ascii="Arial" w:hAnsi="Arial" w:cs="Arial"/>
          <w:color w:val="000000"/>
          <w:lang w:bidi="ru-RU"/>
        </w:rPr>
        <w:t>(далее - Региональный портал государственных и муниципальных услуг), (далее также именуются - информационные системы).»;</w:t>
      </w:r>
    </w:p>
    <w:p w:rsidR="00616633" w:rsidRPr="00616633" w:rsidRDefault="00616633" w:rsidP="00F66FCF">
      <w:pPr>
        <w:pStyle w:val="1"/>
        <w:ind w:firstLine="567"/>
        <w:rPr>
          <w:rFonts w:ascii="Arial" w:hAnsi="Arial" w:cs="Arial"/>
        </w:rPr>
      </w:pPr>
    </w:p>
    <w:p w:rsidR="003D72B5" w:rsidRPr="00616633" w:rsidRDefault="009D2990" w:rsidP="009D2990">
      <w:pPr>
        <w:pStyle w:val="23"/>
        <w:shd w:val="clear" w:color="auto" w:fill="auto"/>
        <w:tabs>
          <w:tab w:val="left" w:pos="-426"/>
          <w:tab w:val="left" w:pos="1021"/>
          <w:tab w:val="left" w:pos="9900"/>
        </w:tabs>
        <w:spacing w:before="0" w:after="0"/>
        <w:ind w:left="567" w:rightChars="421" w:right="926" w:firstLine="142"/>
        <w:jc w:val="left"/>
        <w:rPr>
          <w:rFonts w:ascii="Arial" w:hAnsi="Arial" w:cs="Arial"/>
          <w:sz w:val="24"/>
          <w:szCs w:val="24"/>
        </w:rPr>
      </w:pPr>
      <w:r>
        <w:rPr>
          <w:rFonts w:ascii="Arial" w:hAnsi="Arial" w:cs="Arial"/>
          <w:color w:val="000000"/>
          <w:sz w:val="24"/>
          <w:szCs w:val="24"/>
          <w:lang w:eastAsia="ru-RU" w:bidi="ru-RU"/>
        </w:rPr>
        <w:lastRenderedPageBreak/>
        <w:t>2)</w:t>
      </w:r>
      <w:r w:rsidR="003D72B5" w:rsidRPr="00616633">
        <w:rPr>
          <w:rFonts w:ascii="Arial" w:hAnsi="Arial" w:cs="Arial"/>
          <w:color w:val="000000"/>
          <w:sz w:val="24"/>
          <w:szCs w:val="24"/>
          <w:lang w:eastAsia="ru-RU" w:bidi="ru-RU"/>
        </w:rPr>
        <w:t>пункт 2.5 изложить в следующей редакции:</w:t>
      </w:r>
    </w:p>
    <w:p w:rsidR="003D72B5" w:rsidRPr="00616633" w:rsidRDefault="003D72B5" w:rsidP="009D2990">
      <w:pPr>
        <w:pStyle w:val="23"/>
        <w:shd w:val="clear" w:color="auto" w:fill="auto"/>
        <w:tabs>
          <w:tab w:val="left" w:pos="-426"/>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«2.5. Правовыми основаниями для предоставления муниципальной услуги являются следующие нормативные правовые акты:</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72B5" w:rsidRPr="00616633" w:rsidRDefault="003D72B5"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D72B5" w:rsidRPr="00616633" w:rsidRDefault="00F366D2" w:rsidP="009D2990">
      <w:pPr>
        <w:pStyle w:val="23"/>
        <w:shd w:val="clear" w:color="auto" w:fill="auto"/>
        <w:tabs>
          <w:tab w:val="left" w:pos="-426"/>
          <w:tab w:val="left" w:pos="5266"/>
          <w:tab w:val="left" w:pos="608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72B5" w:rsidRPr="00616633" w:rsidRDefault="00F366D2" w:rsidP="009D2990">
      <w:pPr>
        <w:pStyle w:val="23"/>
        <w:shd w:val="clear" w:color="auto" w:fill="auto"/>
        <w:tabs>
          <w:tab w:val="left" w:pos="-426"/>
          <w:tab w:val="left" w:pos="2565"/>
          <w:tab w:val="right" w:pos="3731"/>
          <w:tab w:val="right" w:pos="5230"/>
          <w:tab w:val="left" w:pos="5383"/>
          <w:tab w:val="right" w:pos="7432"/>
          <w:tab w:val="right" w:pos="9089"/>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w:t>
      </w:r>
      <w:r w:rsidR="003D72B5" w:rsidRPr="00616633">
        <w:rPr>
          <w:rFonts w:ascii="Arial" w:hAnsi="Arial" w:cs="Arial"/>
          <w:color w:val="000000"/>
          <w:sz w:val="24"/>
          <w:szCs w:val="24"/>
          <w:lang w:eastAsia="ru-RU" w:bidi="ru-RU"/>
        </w:rPr>
        <w:tab/>
        <w:t>от</w:t>
      </w:r>
      <w:r w:rsidR="003D72B5" w:rsidRPr="00616633">
        <w:rPr>
          <w:rFonts w:ascii="Arial" w:hAnsi="Arial" w:cs="Arial"/>
          <w:color w:val="000000"/>
          <w:sz w:val="24"/>
          <w:szCs w:val="24"/>
          <w:lang w:eastAsia="ru-RU" w:bidi="ru-RU"/>
        </w:rPr>
        <w:tab/>
        <w:t>24.07.2007</w:t>
      </w:r>
      <w:r w:rsidR="003D72B5" w:rsidRPr="00616633">
        <w:rPr>
          <w:rFonts w:ascii="Arial" w:hAnsi="Arial" w:cs="Arial"/>
          <w:color w:val="000000"/>
          <w:sz w:val="24"/>
          <w:szCs w:val="24"/>
          <w:lang w:eastAsia="ru-RU" w:bidi="ru-RU"/>
        </w:rPr>
        <w:tab/>
        <w:t>№ 221-ФЗ «О</w:t>
      </w:r>
      <w:r w:rsidR="003D72B5" w:rsidRPr="00616633">
        <w:rPr>
          <w:rFonts w:ascii="Arial" w:hAnsi="Arial" w:cs="Arial"/>
          <w:color w:val="000000"/>
          <w:sz w:val="24"/>
          <w:szCs w:val="24"/>
          <w:lang w:eastAsia="ru-RU" w:bidi="ru-RU"/>
        </w:rPr>
        <w:tab/>
        <w:t xml:space="preserve">кадастровой деятельности» (Собрание законодательства Российской Федерации, 2007, № 31, ст. 4017, «Российская газета», № 165, </w:t>
      </w:r>
      <w:r w:rsidR="003D72B5" w:rsidRPr="00616633">
        <w:rPr>
          <w:rFonts w:ascii="Arial" w:hAnsi="Arial" w:cs="Arial"/>
          <w:color w:val="000000"/>
          <w:sz w:val="24"/>
          <w:szCs w:val="24"/>
          <w:lang w:bidi="en-US"/>
        </w:rPr>
        <w:t xml:space="preserve">01.08.2007, </w:t>
      </w:r>
      <w:r w:rsidR="003D72B5" w:rsidRPr="00616633">
        <w:rPr>
          <w:rFonts w:ascii="Arial" w:hAnsi="Arial" w:cs="Arial"/>
          <w:color w:val="000000"/>
          <w:sz w:val="24"/>
          <w:szCs w:val="24"/>
          <w:lang w:eastAsia="ru-RU" w:bidi="ru-RU"/>
        </w:rPr>
        <w:t>«Парламентская газета», № 99 - 101, 09.08.2007);</w:t>
      </w:r>
    </w:p>
    <w:p w:rsidR="003D72B5" w:rsidRPr="00616633" w:rsidRDefault="00F366D2" w:rsidP="009D2990">
      <w:pPr>
        <w:pStyle w:val="23"/>
        <w:shd w:val="clear" w:color="auto" w:fill="auto"/>
        <w:tabs>
          <w:tab w:val="left" w:pos="-426"/>
          <w:tab w:val="left" w:pos="2565"/>
          <w:tab w:val="right" w:pos="3731"/>
          <w:tab w:val="right" w:pos="5230"/>
          <w:tab w:val="left" w:pos="5383"/>
          <w:tab w:val="right" w:pos="7432"/>
          <w:tab w:val="right" w:pos="9089"/>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w:t>
      </w:r>
      <w:r w:rsidR="003D72B5" w:rsidRPr="00616633">
        <w:rPr>
          <w:rFonts w:ascii="Arial" w:hAnsi="Arial" w:cs="Arial"/>
          <w:color w:val="000000"/>
          <w:sz w:val="24"/>
          <w:szCs w:val="24"/>
          <w:lang w:eastAsia="ru-RU" w:bidi="ru-RU"/>
        </w:rPr>
        <w:tab/>
        <w:t>от</w:t>
      </w:r>
      <w:r w:rsidR="003D72B5" w:rsidRPr="00616633">
        <w:rPr>
          <w:rFonts w:ascii="Arial" w:hAnsi="Arial" w:cs="Arial"/>
          <w:color w:val="000000"/>
          <w:sz w:val="24"/>
          <w:szCs w:val="24"/>
          <w:lang w:eastAsia="ru-RU" w:bidi="ru-RU"/>
        </w:rPr>
        <w:tab/>
        <w:t>27.07.2010 №</w:t>
      </w:r>
      <w:r w:rsidR="003D72B5" w:rsidRPr="00616633">
        <w:rPr>
          <w:rFonts w:ascii="Arial" w:hAnsi="Arial" w:cs="Arial"/>
          <w:color w:val="000000"/>
          <w:sz w:val="24"/>
          <w:szCs w:val="24"/>
          <w:lang w:eastAsia="ru-RU" w:bidi="ru-RU"/>
        </w:rPr>
        <w:tab/>
        <w:t>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6633" w:rsidRDefault="00F366D2" w:rsidP="009D2990">
      <w:pPr>
        <w:pStyle w:val="23"/>
        <w:shd w:val="clear" w:color="auto" w:fill="auto"/>
        <w:tabs>
          <w:tab w:val="left" w:pos="-426"/>
          <w:tab w:val="left" w:pos="2565"/>
          <w:tab w:val="right" w:pos="3731"/>
          <w:tab w:val="right" w:pos="5230"/>
          <w:tab w:val="left" w:pos="5383"/>
          <w:tab w:val="right" w:pos="7432"/>
          <w:tab w:val="right" w:pos="9089"/>
          <w:tab w:val="left" w:pos="9900"/>
        </w:tabs>
        <w:spacing w:before="0" w:after="0"/>
        <w:ind w:rightChars="421" w:right="926"/>
        <w:jc w:val="left"/>
        <w:rPr>
          <w:rFonts w:ascii="Arial" w:hAnsi="Arial" w:cs="Arial"/>
          <w:color w:val="000000"/>
          <w:sz w:val="24"/>
          <w:szCs w:val="24"/>
          <w:lang w:eastAsia="ru-RU" w:bidi="ru-RU"/>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w:t>
      </w:r>
      <w:r w:rsidR="003D72B5" w:rsidRPr="00616633">
        <w:rPr>
          <w:rFonts w:ascii="Arial" w:hAnsi="Arial" w:cs="Arial"/>
          <w:color w:val="000000"/>
          <w:sz w:val="24"/>
          <w:szCs w:val="24"/>
          <w:lang w:eastAsia="ru-RU" w:bidi="ru-RU"/>
        </w:rPr>
        <w:tab/>
        <w:t>от</w:t>
      </w:r>
      <w:r w:rsidR="003D72B5" w:rsidRPr="00616633">
        <w:rPr>
          <w:rFonts w:ascii="Arial" w:hAnsi="Arial" w:cs="Arial"/>
          <w:color w:val="000000"/>
          <w:sz w:val="24"/>
          <w:szCs w:val="24"/>
          <w:lang w:eastAsia="ru-RU" w:bidi="ru-RU"/>
        </w:rPr>
        <w:tab/>
        <w:t xml:space="preserve"> 06.04.2011 №</w:t>
      </w:r>
      <w:r w:rsidR="003D72B5" w:rsidRPr="00616633">
        <w:rPr>
          <w:rFonts w:ascii="Arial" w:hAnsi="Arial" w:cs="Arial"/>
          <w:color w:val="000000"/>
          <w:sz w:val="24"/>
          <w:szCs w:val="24"/>
          <w:lang w:eastAsia="ru-RU" w:bidi="ru-RU"/>
        </w:rPr>
        <w:tab/>
        <w:t>63-ФЗ «Об</w:t>
      </w:r>
      <w:r w:rsidR="003D72B5" w:rsidRPr="00616633">
        <w:rPr>
          <w:rFonts w:ascii="Arial" w:hAnsi="Arial" w:cs="Arial"/>
          <w:color w:val="000000"/>
          <w:sz w:val="24"/>
          <w:szCs w:val="24"/>
          <w:lang w:eastAsia="ru-RU" w:bidi="ru-RU"/>
        </w:rPr>
        <w:tab/>
        <w:t xml:space="preserve">электронной подписи» («Парламентская газета», № 17, 08 - </w:t>
      </w:r>
      <w:r w:rsidR="003D72B5" w:rsidRPr="00616633">
        <w:rPr>
          <w:rFonts w:ascii="Arial" w:hAnsi="Arial" w:cs="Arial"/>
          <w:color w:val="000000"/>
          <w:sz w:val="24"/>
          <w:szCs w:val="24"/>
          <w:lang w:bidi="en-US"/>
        </w:rPr>
        <w:t xml:space="preserve">14.04.2011, </w:t>
      </w:r>
      <w:r w:rsidR="003D72B5" w:rsidRPr="00616633">
        <w:rPr>
          <w:rFonts w:ascii="Arial" w:hAnsi="Arial" w:cs="Arial"/>
          <w:color w:val="000000"/>
          <w:sz w:val="24"/>
          <w:szCs w:val="24"/>
          <w:lang w:eastAsia="ru-RU" w:bidi="ru-RU"/>
        </w:rPr>
        <w:t xml:space="preserve">«Российская газета», № 75, </w:t>
      </w:r>
      <w:r w:rsidR="003D72B5" w:rsidRPr="00616633">
        <w:rPr>
          <w:rFonts w:ascii="Arial" w:hAnsi="Arial" w:cs="Arial"/>
          <w:color w:val="000000"/>
          <w:sz w:val="24"/>
          <w:szCs w:val="24"/>
          <w:lang w:bidi="en-US"/>
        </w:rPr>
        <w:t xml:space="preserve">08.04.2011, </w:t>
      </w:r>
      <w:r w:rsidR="003D72B5" w:rsidRPr="00616633">
        <w:rPr>
          <w:rFonts w:ascii="Arial" w:hAnsi="Arial" w:cs="Arial"/>
          <w:color w:val="000000"/>
          <w:sz w:val="24"/>
          <w:szCs w:val="24"/>
          <w:lang w:eastAsia="ru-RU" w:bidi="ru-RU"/>
        </w:rPr>
        <w:t>«Собрание  законодательства</w:t>
      </w:r>
    </w:p>
    <w:p w:rsidR="003D72B5" w:rsidRPr="00616633" w:rsidRDefault="003D72B5" w:rsidP="009D2990">
      <w:pPr>
        <w:pStyle w:val="23"/>
        <w:shd w:val="clear" w:color="auto" w:fill="auto"/>
        <w:tabs>
          <w:tab w:val="left" w:pos="-426"/>
          <w:tab w:val="left" w:pos="2565"/>
          <w:tab w:val="right" w:pos="3731"/>
          <w:tab w:val="right" w:pos="5230"/>
          <w:tab w:val="left" w:pos="5383"/>
          <w:tab w:val="right" w:pos="7432"/>
          <w:tab w:val="right" w:pos="9089"/>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Российской Федерации», 11.04.2011, № 15, ст. 2036);</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постановление Правительства Российской Федерации от 25.06.2012 № 634 «О видах электронной подписи, использование которых </w:t>
      </w:r>
      <w:r w:rsidR="003D72B5" w:rsidRPr="00616633">
        <w:rPr>
          <w:rFonts w:ascii="Arial" w:hAnsi="Arial" w:cs="Arial"/>
          <w:color w:val="000000"/>
          <w:sz w:val="24"/>
          <w:szCs w:val="24"/>
          <w:lang w:eastAsia="ru-RU" w:bidi="ru-RU"/>
        </w:rPr>
        <w:lastRenderedPageBreak/>
        <w:t>допускается при обращении за получением государственных и муниципальных услуг» («Российская газета», 2012, № 148);</w:t>
      </w:r>
    </w:p>
    <w:p w:rsidR="003D72B5" w:rsidRPr="00616633" w:rsidRDefault="00F366D2" w:rsidP="009D2990">
      <w:pPr>
        <w:pStyle w:val="23"/>
        <w:shd w:val="clear" w:color="auto" w:fill="auto"/>
        <w:tabs>
          <w:tab w:val="left" w:pos="-426"/>
          <w:tab w:val="left" w:pos="682"/>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w:t>
      </w:r>
      <w:proofErr w:type="spellStart"/>
      <w:r w:rsidR="003D72B5" w:rsidRPr="00616633">
        <w:rPr>
          <w:rFonts w:ascii="Arial" w:hAnsi="Arial" w:cs="Arial"/>
          <w:color w:val="000000"/>
          <w:sz w:val="24"/>
          <w:szCs w:val="24"/>
          <w:lang w:eastAsia="ru-RU" w:bidi="ru-RU"/>
        </w:rPr>
        <w:t>интернетпортал</w:t>
      </w:r>
      <w:proofErr w:type="spellEnd"/>
      <w:r w:rsidR="003D72B5" w:rsidRPr="00616633">
        <w:rPr>
          <w:rFonts w:ascii="Arial" w:hAnsi="Arial" w:cs="Arial"/>
          <w:color w:val="000000"/>
          <w:sz w:val="24"/>
          <w:szCs w:val="24"/>
          <w:lang w:eastAsia="ru-RU" w:bidi="ru-RU"/>
        </w:rPr>
        <w:t xml:space="preserve"> правовой информации </w:t>
      </w:r>
      <w:hyperlink r:id="rId7"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05.04.2016, «Российская газета», № 75, 08.04.2016, «Собрание законодательства Российской Федерации», 11.04.2016, № 15, ст. 2084);</w:t>
      </w:r>
    </w:p>
    <w:p w:rsidR="003D72B5" w:rsidRPr="00616633" w:rsidRDefault="00F366D2" w:rsidP="009D2990">
      <w:pPr>
        <w:pStyle w:val="23"/>
        <w:shd w:val="clear" w:color="auto" w:fill="auto"/>
        <w:tabs>
          <w:tab w:val="left" w:pos="-426"/>
          <w:tab w:val="left" w:pos="3317"/>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носителе»(Официальный интернет-портал правовой информации </w:t>
      </w:r>
      <w:hyperlink r:id="rId8"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18.02.2015);</w:t>
      </w:r>
    </w:p>
    <w:p w:rsidR="003D72B5" w:rsidRPr="00616633" w:rsidRDefault="00F366D2" w:rsidP="009D2990">
      <w:pPr>
        <w:pStyle w:val="23"/>
        <w:shd w:val="clear" w:color="auto" w:fill="auto"/>
        <w:tabs>
          <w:tab w:val="left" w:pos="-426"/>
          <w:tab w:val="left" w:pos="7638"/>
          <w:tab w:val="left" w:pos="8194"/>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9"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27.02.2015);</w:t>
      </w:r>
    </w:p>
    <w:p w:rsidR="003D72B5" w:rsidRPr="00616633" w:rsidRDefault="00F366D2" w:rsidP="009D2990">
      <w:pPr>
        <w:pStyle w:val="23"/>
        <w:shd w:val="clear" w:color="auto" w:fill="auto"/>
        <w:tabs>
          <w:tab w:val="left" w:pos="-426"/>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приказ Федеральной службы государственной регистрации, кадастра </w:t>
      </w:r>
      <w:r w:rsidR="003D72B5" w:rsidRPr="00616633">
        <w:rPr>
          <w:rFonts w:ascii="Arial" w:hAnsi="Arial" w:cs="Arial"/>
          <w:color w:val="000000"/>
          <w:sz w:val="24"/>
          <w:szCs w:val="24"/>
          <w:lang w:eastAsia="ru-RU" w:bidi="ru-RU"/>
        </w:rPr>
        <w:lastRenderedPageBreak/>
        <w:t xml:space="preserve">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w:t>
      </w:r>
      <w:proofErr w:type="spellStart"/>
      <w:r w:rsidR="003D72B5" w:rsidRPr="00616633">
        <w:rPr>
          <w:rFonts w:ascii="Arial" w:hAnsi="Arial" w:cs="Arial"/>
          <w:color w:val="000000"/>
          <w:sz w:val="24"/>
          <w:szCs w:val="24"/>
          <w:lang w:eastAsia="ru-RU" w:bidi="ru-RU"/>
        </w:rPr>
        <w:t>интернетпортал</w:t>
      </w:r>
      <w:proofErr w:type="spellEnd"/>
      <w:r w:rsidR="003D72B5" w:rsidRPr="00616633">
        <w:rPr>
          <w:rFonts w:ascii="Arial" w:hAnsi="Arial" w:cs="Arial"/>
          <w:color w:val="000000"/>
          <w:sz w:val="24"/>
          <w:szCs w:val="24"/>
          <w:lang w:eastAsia="ru-RU" w:bidi="ru-RU"/>
        </w:rPr>
        <w:t xml:space="preserve"> правовой информации </w:t>
      </w:r>
      <w:hyperlink r:id="rId10"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02.10.2020);</w:t>
      </w:r>
    </w:p>
    <w:p w:rsidR="003D72B5" w:rsidRPr="00616633" w:rsidRDefault="00F366D2" w:rsidP="009D2990">
      <w:pPr>
        <w:pStyle w:val="23"/>
        <w:shd w:val="clear" w:color="auto" w:fill="auto"/>
        <w:tabs>
          <w:tab w:val="left" w:pos="-426"/>
          <w:tab w:val="left" w:pos="562"/>
          <w:tab w:val="left" w:pos="9900"/>
        </w:tabs>
        <w:spacing w:before="0" w:after="0"/>
        <w:ind w:rightChars="421" w:right="926"/>
        <w:jc w:val="left"/>
        <w:rPr>
          <w:rFonts w:ascii="Arial" w:hAnsi="Arial" w:cs="Arial"/>
          <w:sz w:val="24"/>
          <w:szCs w:val="24"/>
        </w:rPr>
      </w:pPr>
      <w:r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 xml:space="preserve">постановление Администрации Волгоградской области от 09.11.2015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w:t>
      </w:r>
      <w:hyperlink r:id="rId11" w:history="1">
        <w:r w:rsidR="003D72B5" w:rsidRPr="00616633">
          <w:rPr>
            <w:rStyle w:val="a3"/>
            <w:rFonts w:ascii="Arial" w:hAnsi="Arial" w:cs="Arial"/>
            <w:sz w:val="24"/>
            <w:szCs w:val="24"/>
            <w:lang w:val="en-US" w:bidi="en-US"/>
          </w:rPr>
          <w:t>http</w:t>
        </w:r>
        <w:r w:rsidR="003D72B5" w:rsidRPr="00616633">
          <w:rPr>
            <w:rStyle w:val="a3"/>
            <w:rFonts w:ascii="Arial" w:hAnsi="Arial" w:cs="Arial"/>
            <w:sz w:val="24"/>
            <w:szCs w:val="24"/>
            <w:lang w:bidi="en-US"/>
          </w:rPr>
          <w:t>://</w:t>
        </w:r>
        <w:r w:rsidR="003D72B5" w:rsidRPr="00616633">
          <w:rPr>
            <w:rStyle w:val="a3"/>
            <w:rFonts w:ascii="Arial" w:hAnsi="Arial" w:cs="Arial"/>
            <w:sz w:val="24"/>
            <w:szCs w:val="24"/>
            <w:lang w:val="en-US" w:bidi="en-US"/>
          </w:rPr>
          <w:t>www</w:t>
        </w:r>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pravo</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gov</w:t>
        </w:r>
        <w:proofErr w:type="spellEnd"/>
        <w:r w:rsidR="003D72B5" w:rsidRPr="00616633">
          <w:rPr>
            <w:rStyle w:val="a3"/>
            <w:rFonts w:ascii="Arial" w:hAnsi="Arial" w:cs="Arial"/>
            <w:sz w:val="24"/>
            <w:szCs w:val="24"/>
            <w:lang w:bidi="en-US"/>
          </w:rPr>
          <w:t>.</w:t>
        </w:r>
        <w:proofErr w:type="spellStart"/>
        <w:r w:rsidR="003D72B5" w:rsidRPr="00616633">
          <w:rPr>
            <w:rStyle w:val="a3"/>
            <w:rFonts w:ascii="Arial" w:hAnsi="Arial" w:cs="Arial"/>
            <w:sz w:val="24"/>
            <w:szCs w:val="24"/>
            <w:lang w:val="en-US" w:bidi="en-US"/>
          </w:rPr>
          <w:t>ru</w:t>
        </w:r>
        <w:proofErr w:type="spellEnd"/>
      </w:hyperlink>
      <w:r w:rsidR="003D72B5" w:rsidRPr="00616633">
        <w:rPr>
          <w:rFonts w:ascii="Arial" w:hAnsi="Arial" w:cs="Arial"/>
          <w:color w:val="000000"/>
          <w:sz w:val="24"/>
          <w:szCs w:val="24"/>
          <w:lang w:bidi="en-US"/>
        </w:rPr>
        <w:t xml:space="preserve">, </w:t>
      </w:r>
      <w:r w:rsidR="003D72B5" w:rsidRPr="00616633">
        <w:rPr>
          <w:rFonts w:ascii="Arial" w:hAnsi="Arial" w:cs="Arial"/>
          <w:color w:val="000000"/>
          <w:sz w:val="24"/>
          <w:szCs w:val="24"/>
          <w:lang w:eastAsia="ru-RU" w:bidi="ru-RU"/>
        </w:rPr>
        <w:t>13.11.2015, «Волгоградская правда», № 175, 17.11.2015);</w:t>
      </w:r>
    </w:p>
    <w:p w:rsidR="003D72B5" w:rsidRPr="00616633" w:rsidRDefault="00F366D2" w:rsidP="009D2990">
      <w:pPr>
        <w:pStyle w:val="61"/>
        <w:shd w:val="clear" w:color="auto" w:fill="auto"/>
        <w:tabs>
          <w:tab w:val="left" w:pos="-426"/>
          <w:tab w:val="left" w:pos="9900"/>
        </w:tabs>
        <w:spacing w:before="0" w:after="0"/>
        <w:ind w:rightChars="421" w:right="926"/>
        <w:jc w:val="left"/>
        <w:rPr>
          <w:rFonts w:ascii="Arial" w:hAnsi="Arial" w:cs="Arial"/>
          <w:color w:val="000000"/>
          <w:sz w:val="24"/>
          <w:szCs w:val="24"/>
          <w:lang w:eastAsia="ru-RU" w:bidi="ru-RU"/>
        </w:rPr>
      </w:pPr>
      <w:r w:rsidRPr="00616633">
        <w:rPr>
          <w:rStyle w:val="60"/>
          <w:rFonts w:ascii="Arial" w:hAnsi="Arial" w:cs="Arial"/>
          <w:sz w:val="24"/>
          <w:szCs w:val="24"/>
        </w:rPr>
        <w:t xml:space="preserve">      </w:t>
      </w:r>
      <w:r w:rsidR="003D72B5" w:rsidRPr="00616633">
        <w:rPr>
          <w:rStyle w:val="60"/>
          <w:rFonts w:ascii="Arial" w:hAnsi="Arial" w:cs="Arial"/>
          <w:sz w:val="24"/>
          <w:szCs w:val="24"/>
        </w:rPr>
        <w:t>Устав Захаровского сельского поселения Клетского муниципального района Волгоградской области.</w:t>
      </w:r>
      <w:r w:rsidR="003D72B5" w:rsidRPr="00616633">
        <w:rPr>
          <w:rFonts w:ascii="Arial" w:hAnsi="Arial" w:cs="Arial"/>
          <w:color w:val="000000"/>
          <w:sz w:val="24"/>
          <w:szCs w:val="24"/>
          <w:lang w:eastAsia="ru-RU" w:bidi="ru-RU"/>
        </w:rPr>
        <w:t>».</w:t>
      </w:r>
    </w:p>
    <w:p w:rsidR="00616633" w:rsidRPr="00616633" w:rsidRDefault="00616633" w:rsidP="009D2990">
      <w:pPr>
        <w:pStyle w:val="61"/>
        <w:shd w:val="clear" w:color="auto" w:fill="auto"/>
        <w:tabs>
          <w:tab w:val="left" w:pos="-426"/>
          <w:tab w:val="left" w:pos="9900"/>
        </w:tabs>
        <w:spacing w:before="0" w:after="0"/>
        <w:ind w:rightChars="421" w:right="926"/>
        <w:jc w:val="both"/>
        <w:rPr>
          <w:rFonts w:ascii="Arial" w:hAnsi="Arial" w:cs="Arial"/>
          <w:sz w:val="24"/>
          <w:szCs w:val="24"/>
        </w:rPr>
      </w:pPr>
    </w:p>
    <w:p w:rsidR="003D72B5" w:rsidRPr="00616633" w:rsidRDefault="009D2990" w:rsidP="009D2990">
      <w:pPr>
        <w:pStyle w:val="23"/>
        <w:shd w:val="clear" w:color="auto" w:fill="auto"/>
        <w:tabs>
          <w:tab w:val="left" w:pos="-426"/>
          <w:tab w:val="left" w:pos="1148"/>
          <w:tab w:val="left" w:pos="9900"/>
        </w:tabs>
        <w:spacing w:before="0" w:after="0"/>
        <w:ind w:rightChars="421" w:right="926" w:firstLine="567"/>
        <w:jc w:val="left"/>
        <w:rPr>
          <w:rFonts w:ascii="Arial" w:hAnsi="Arial" w:cs="Arial"/>
          <w:sz w:val="24"/>
          <w:szCs w:val="24"/>
        </w:rPr>
      </w:pPr>
      <w:r>
        <w:rPr>
          <w:rFonts w:ascii="Arial" w:hAnsi="Arial" w:cs="Arial"/>
          <w:color w:val="000000"/>
          <w:sz w:val="24"/>
          <w:szCs w:val="24"/>
          <w:lang w:eastAsia="ru-RU" w:bidi="ru-RU"/>
        </w:rPr>
        <w:t>3</w:t>
      </w:r>
      <w:r w:rsidR="00F66FCF" w:rsidRPr="00616633">
        <w:rPr>
          <w:rFonts w:ascii="Arial" w:hAnsi="Arial" w:cs="Arial"/>
          <w:color w:val="000000"/>
          <w:sz w:val="24"/>
          <w:szCs w:val="24"/>
          <w:lang w:eastAsia="ru-RU" w:bidi="ru-RU"/>
        </w:rPr>
        <w:t>)</w:t>
      </w:r>
      <w:r w:rsidR="003D72B5" w:rsidRPr="00616633">
        <w:rPr>
          <w:rFonts w:ascii="Arial" w:hAnsi="Arial" w:cs="Arial"/>
          <w:color w:val="000000"/>
          <w:sz w:val="24"/>
          <w:szCs w:val="24"/>
          <w:lang w:eastAsia="ru-RU" w:bidi="ru-RU"/>
        </w:rPr>
        <w:t>подпункт 1 пункта 2.6.1.2 изложить в следующей редакции:</w:t>
      </w:r>
    </w:p>
    <w:p w:rsidR="003D72B5" w:rsidRPr="00616633" w:rsidRDefault="003D72B5" w:rsidP="009D2990">
      <w:pPr>
        <w:pStyle w:val="23"/>
        <w:shd w:val="clear" w:color="auto" w:fill="auto"/>
        <w:tabs>
          <w:tab w:val="left" w:pos="-426"/>
          <w:tab w:val="left" w:pos="0"/>
          <w:tab w:val="left" w:pos="9900"/>
        </w:tabs>
        <w:spacing w:before="0" w:after="0"/>
        <w:ind w:rightChars="421" w:right="926" w:firstLine="440"/>
        <w:jc w:val="left"/>
        <w:rPr>
          <w:rFonts w:ascii="Arial" w:hAnsi="Arial" w:cs="Arial"/>
          <w:sz w:val="24"/>
          <w:szCs w:val="24"/>
        </w:rPr>
      </w:pPr>
      <w:r w:rsidRPr="00616633">
        <w:rPr>
          <w:rFonts w:ascii="Arial" w:hAnsi="Arial" w:cs="Arial"/>
          <w:color w:val="000000"/>
          <w:sz w:val="24"/>
          <w:szCs w:val="24"/>
          <w:lang w:eastAsia="ru-RU" w:bidi="ru-RU"/>
        </w:rPr>
        <w:t xml:space="preserve">« </w:t>
      </w:r>
      <w:r w:rsidRPr="00616633">
        <w:rPr>
          <w:rFonts w:ascii="Arial" w:hAnsi="Arial" w:cs="Arial"/>
          <w:sz w:val="24"/>
          <w:szCs w:val="24"/>
        </w:rPr>
        <w:t xml:space="preserve">1) документы, предусмотренные Перечнем, утвержденным </w:t>
      </w:r>
      <w:r w:rsidRPr="00616633">
        <w:rPr>
          <w:rFonts w:ascii="Arial" w:hAnsi="Arial" w:cs="Arial"/>
          <w:color w:val="000000"/>
          <w:sz w:val="24"/>
          <w:szCs w:val="24"/>
          <w:lang w:eastAsia="ru-RU" w:bidi="ru-RU"/>
        </w:rPr>
        <w:t>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3D72B5" w:rsidRPr="00616633" w:rsidRDefault="003D72B5" w:rsidP="009D2990">
      <w:pPr>
        <w:tabs>
          <w:tab w:val="left" w:pos="-426"/>
          <w:tab w:val="left" w:pos="9900"/>
        </w:tabs>
        <w:autoSpaceDE w:val="0"/>
        <w:autoSpaceDN w:val="0"/>
        <w:adjustRightInd w:val="0"/>
        <w:ind w:rightChars="421" w:right="926" w:firstLine="440"/>
        <w:rPr>
          <w:rFonts w:ascii="Arial" w:hAnsi="Arial" w:cs="Arial"/>
          <w:sz w:val="24"/>
          <w:szCs w:val="24"/>
        </w:rPr>
      </w:pPr>
      <w:r w:rsidRPr="00616633">
        <w:rPr>
          <w:rFonts w:ascii="Arial" w:hAnsi="Arial" w:cs="Arial"/>
          <w:sz w:val="24"/>
          <w:szCs w:val="24"/>
        </w:rPr>
        <w:t>(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3D72B5" w:rsidRPr="00616633" w:rsidRDefault="009D2990" w:rsidP="009D2990">
      <w:pPr>
        <w:pStyle w:val="23"/>
        <w:shd w:val="clear" w:color="auto" w:fill="auto"/>
        <w:tabs>
          <w:tab w:val="left" w:pos="-426"/>
          <w:tab w:val="left" w:pos="1148"/>
          <w:tab w:val="left" w:pos="9900"/>
        </w:tabs>
        <w:spacing w:before="0" w:after="0"/>
        <w:ind w:rightChars="421" w:right="926" w:firstLine="567"/>
        <w:rPr>
          <w:rFonts w:ascii="Arial" w:hAnsi="Arial" w:cs="Arial"/>
          <w:sz w:val="24"/>
          <w:szCs w:val="24"/>
        </w:rPr>
      </w:pPr>
      <w:r>
        <w:rPr>
          <w:rFonts w:ascii="Arial" w:hAnsi="Arial" w:cs="Arial"/>
          <w:color w:val="000000"/>
          <w:sz w:val="24"/>
          <w:szCs w:val="24"/>
          <w:lang w:eastAsia="ru-RU" w:bidi="ru-RU"/>
        </w:rPr>
        <w:t>4</w:t>
      </w:r>
      <w:r w:rsidR="00F66FCF" w:rsidRPr="00616633">
        <w:rPr>
          <w:rFonts w:ascii="Arial" w:hAnsi="Arial" w:cs="Arial"/>
          <w:color w:val="000000"/>
          <w:sz w:val="24"/>
          <w:szCs w:val="24"/>
          <w:lang w:eastAsia="ru-RU" w:bidi="ru-RU"/>
        </w:rPr>
        <w:t xml:space="preserve">) </w:t>
      </w:r>
      <w:r w:rsidR="003D72B5" w:rsidRPr="00616633">
        <w:rPr>
          <w:rFonts w:ascii="Arial" w:hAnsi="Arial" w:cs="Arial"/>
          <w:color w:val="000000"/>
          <w:sz w:val="24"/>
          <w:szCs w:val="24"/>
          <w:lang w:eastAsia="ru-RU" w:bidi="ru-RU"/>
        </w:rPr>
        <w:t>раздел 2 Регламента дополнить пунктом 2.6.4 следующего содержания:</w:t>
      </w:r>
    </w:p>
    <w:p w:rsidR="003D72B5" w:rsidRPr="00616633" w:rsidRDefault="003D72B5" w:rsidP="009D2990">
      <w:pPr>
        <w:pStyle w:val="23"/>
        <w:shd w:val="clear" w:color="auto" w:fill="auto"/>
        <w:tabs>
          <w:tab w:val="left" w:pos="-426"/>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«2.6.4. Уполномоченный орган не вправе требовать от заявителя:</w:t>
      </w:r>
    </w:p>
    <w:p w:rsidR="003D72B5" w:rsidRPr="00616633" w:rsidRDefault="003D72B5" w:rsidP="009D2990">
      <w:pPr>
        <w:pStyle w:val="23"/>
        <w:numPr>
          <w:ilvl w:val="0"/>
          <w:numId w:val="2"/>
        </w:numPr>
        <w:shd w:val="clear" w:color="auto" w:fill="auto"/>
        <w:tabs>
          <w:tab w:val="left" w:pos="-426"/>
          <w:tab w:val="left" w:pos="388"/>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72B5" w:rsidRPr="00616633" w:rsidRDefault="00F66FCF" w:rsidP="009D2990">
      <w:pPr>
        <w:pStyle w:val="23"/>
        <w:shd w:val="clear" w:color="auto" w:fill="auto"/>
        <w:tabs>
          <w:tab w:val="left" w:pos="-426"/>
          <w:tab w:val="left" w:pos="1141"/>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 xml:space="preserve"> 2) </w:t>
      </w:r>
      <w:r w:rsidR="003D72B5" w:rsidRPr="00616633">
        <w:rPr>
          <w:rFonts w:ascii="Arial" w:hAnsi="Arial" w:cs="Arial"/>
          <w:color w:val="000000"/>
          <w:sz w:val="24"/>
          <w:szCs w:val="24"/>
          <w:lang w:eastAsia="ru-RU" w:bidi="ru-RU"/>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72B5" w:rsidRPr="00616633" w:rsidRDefault="00F66FCF" w:rsidP="009D2990">
      <w:pPr>
        <w:pStyle w:val="23"/>
        <w:shd w:val="clear" w:color="auto" w:fill="auto"/>
        <w:tabs>
          <w:tab w:val="left" w:pos="-426"/>
          <w:tab w:val="left" w:pos="1119"/>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lastRenderedPageBreak/>
        <w:t xml:space="preserve"> 3)</w:t>
      </w:r>
      <w:r w:rsidR="003D72B5" w:rsidRPr="00616633">
        <w:rPr>
          <w:rFonts w:ascii="Arial" w:hAnsi="Arial" w:cs="Arial"/>
          <w:color w:val="000000"/>
          <w:sz w:val="24"/>
          <w:szCs w:val="24"/>
          <w:lang w:eastAsia="ru-RU" w:bidi="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3D72B5" w:rsidRPr="00616633">
        <w:rPr>
          <w:rStyle w:val="20"/>
          <w:rFonts w:ascii="Arial" w:hAnsi="Arial" w:cs="Arial"/>
          <w:i w:val="0"/>
          <w:color w:val="auto"/>
          <w:sz w:val="24"/>
          <w:szCs w:val="24"/>
          <w:u w:val="none"/>
        </w:rPr>
        <w:t>постановлением администрации Захаровского сельского поселения от 0</w:t>
      </w:r>
      <w:r w:rsidR="007346E3" w:rsidRPr="00616633">
        <w:rPr>
          <w:rStyle w:val="20"/>
          <w:rFonts w:ascii="Arial" w:hAnsi="Arial" w:cs="Arial"/>
          <w:i w:val="0"/>
          <w:color w:val="auto"/>
          <w:sz w:val="24"/>
          <w:szCs w:val="24"/>
          <w:u w:val="none"/>
        </w:rPr>
        <w:t>1</w:t>
      </w:r>
      <w:r w:rsidR="003D72B5" w:rsidRPr="00616633">
        <w:rPr>
          <w:rStyle w:val="20"/>
          <w:rFonts w:ascii="Arial" w:hAnsi="Arial" w:cs="Arial"/>
          <w:i w:val="0"/>
          <w:color w:val="auto"/>
          <w:sz w:val="24"/>
          <w:szCs w:val="24"/>
          <w:u w:val="none"/>
        </w:rPr>
        <w:t>.</w:t>
      </w:r>
      <w:r w:rsidR="007346E3" w:rsidRPr="00616633">
        <w:rPr>
          <w:rStyle w:val="20"/>
          <w:rFonts w:ascii="Arial" w:hAnsi="Arial" w:cs="Arial"/>
          <w:i w:val="0"/>
          <w:color w:val="auto"/>
          <w:sz w:val="24"/>
          <w:szCs w:val="24"/>
          <w:u w:val="none"/>
        </w:rPr>
        <w:t>11</w:t>
      </w:r>
      <w:r w:rsidR="003D72B5" w:rsidRPr="00616633">
        <w:rPr>
          <w:rStyle w:val="20"/>
          <w:rFonts w:ascii="Arial" w:hAnsi="Arial" w:cs="Arial"/>
          <w:i w:val="0"/>
          <w:color w:val="auto"/>
          <w:sz w:val="24"/>
          <w:szCs w:val="24"/>
          <w:u w:val="none"/>
        </w:rPr>
        <w:t>.2017 г. № 4</w:t>
      </w:r>
      <w:r w:rsidR="007346E3" w:rsidRPr="00616633">
        <w:rPr>
          <w:rStyle w:val="20"/>
          <w:rFonts w:ascii="Arial" w:hAnsi="Arial" w:cs="Arial"/>
          <w:i w:val="0"/>
          <w:color w:val="auto"/>
          <w:sz w:val="24"/>
          <w:szCs w:val="24"/>
          <w:u w:val="none"/>
        </w:rPr>
        <w:t>7</w:t>
      </w:r>
      <w:r w:rsidR="003D72B5" w:rsidRPr="00616633">
        <w:rPr>
          <w:rStyle w:val="20"/>
          <w:rFonts w:ascii="Arial" w:hAnsi="Arial" w:cs="Arial"/>
          <w:i w:val="0"/>
          <w:color w:val="auto"/>
          <w:sz w:val="24"/>
          <w:szCs w:val="24"/>
          <w:u w:val="none"/>
        </w:rPr>
        <w:t xml:space="preserve"> «Об утверждении реестра (перечня) муниципальных услуг Захаровского сельского поселения»</w:t>
      </w:r>
      <w:r w:rsidR="003D72B5" w:rsidRPr="00616633">
        <w:rPr>
          <w:rStyle w:val="21"/>
          <w:rFonts w:ascii="Arial" w:hAnsi="Arial" w:cs="Arial"/>
          <w:sz w:val="24"/>
          <w:szCs w:val="24"/>
        </w:rPr>
        <w:t>;</w:t>
      </w:r>
    </w:p>
    <w:p w:rsidR="003D72B5" w:rsidRPr="00616633" w:rsidRDefault="00F66FCF" w:rsidP="009D2990">
      <w:pPr>
        <w:pStyle w:val="23"/>
        <w:shd w:val="clear" w:color="auto" w:fill="auto"/>
        <w:tabs>
          <w:tab w:val="left" w:pos="-426"/>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4)</w:t>
      </w:r>
      <w:r w:rsidR="003D72B5" w:rsidRPr="00616633">
        <w:rPr>
          <w:rFonts w:ascii="Arial" w:hAnsi="Arial" w:cs="Arial"/>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72B5" w:rsidRPr="00616633" w:rsidRDefault="003D72B5" w:rsidP="009D2990">
      <w:pPr>
        <w:pStyle w:val="23"/>
        <w:numPr>
          <w:ilvl w:val="0"/>
          <w:numId w:val="3"/>
        </w:numPr>
        <w:shd w:val="clear" w:color="auto" w:fill="auto"/>
        <w:tabs>
          <w:tab w:val="left" w:pos="-426"/>
          <w:tab w:val="left" w:pos="83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2B5" w:rsidRPr="00616633" w:rsidRDefault="003D72B5" w:rsidP="009D2990">
      <w:pPr>
        <w:pStyle w:val="23"/>
        <w:numPr>
          <w:ilvl w:val="0"/>
          <w:numId w:val="3"/>
        </w:numPr>
        <w:shd w:val="clear" w:color="auto" w:fill="auto"/>
        <w:tabs>
          <w:tab w:val="left" w:pos="-426"/>
          <w:tab w:val="left" w:pos="83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72B5" w:rsidRPr="00616633" w:rsidRDefault="003D72B5" w:rsidP="009D2990">
      <w:pPr>
        <w:pStyle w:val="23"/>
        <w:numPr>
          <w:ilvl w:val="0"/>
          <w:numId w:val="3"/>
        </w:numPr>
        <w:shd w:val="clear" w:color="auto" w:fill="auto"/>
        <w:tabs>
          <w:tab w:val="left" w:pos="-426"/>
          <w:tab w:val="left" w:pos="927"/>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72B5" w:rsidRPr="00616633" w:rsidRDefault="003D72B5" w:rsidP="009D2990">
      <w:pPr>
        <w:pStyle w:val="23"/>
        <w:numPr>
          <w:ilvl w:val="0"/>
          <w:numId w:val="3"/>
        </w:numPr>
        <w:shd w:val="clear" w:color="auto" w:fill="auto"/>
        <w:tabs>
          <w:tab w:val="left" w:pos="-426"/>
          <w:tab w:val="left" w:pos="97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D72B5" w:rsidRPr="00616633" w:rsidRDefault="00616633" w:rsidP="009D2990">
      <w:pPr>
        <w:pStyle w:val="23"/>
        <w:shd w:val="clear" w:color="auto" w:fill="auto"/>
        <w:tabs>
          <w:tab w:val="left" w:pos="-426"/>
          <w:tab w:val="left" w:pos="1066"/>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5)</w:t>
      </w:r>
      <w:r w:rsidR="003D72B5" w:rsidRPr="00616633">
        <w:rPr>
          <w:rFonts w:ascii="Arial" w:hAnsi="Arial" w:cs="Arial"/>
          <w:color w:val="000000"/>
          <w:sz w:val="24"/>
          <w:szCs w:val="24"/>
          <w:lang w:eastAsia="ru-RU" w:bidi="ru-RU"/>
        </w:rPr>
        <w:t xml:space="preserve">предоставления на бумажном носителе документов и информации, </w:t>
      </w:r>
      <w:r w:rsidR="003D72B5" w:rsidRPr="00616633">
        <w:rPr>
          <w:rFonts w:ascii="Arial" w:hAnsi="Arial" w:cs="Arial"/>
          <w:color w:val="000000"/>
          <w:sz w:val="24"/>
          <w:szCs w:val="24"/>
          <w:lang w:eastAsia="ru-RU" w:bidi="ru-RU"/>
        </w:rPr>
        <w:lastRenderedPageBreak/>
        <w:t>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6633" w:rsidRPr="00616633" w:rsidRDefault="00616633" w:rsidP="009D2990">
      <w:pPr>
        <w:pStyle w:val="23"/>
        <w:shd w:val="clear" w:color="auto" w:fill="auto"/>
        <w:tabs>
          <w:tab w:val="left" w:pos="-426"/>
          <w:tab w:val="left" w:pos="0"/>
          <w:tab w:val="left" w:pos="1091"/>
          <w:tab w:val="left" w:pos="9900"/>
        </w:tabs>
        <w:spacing w:before="0" w:after="0"/>
        <w:ind w:rightChars="421" w:right="926" w:hanging="142"/>
        <w:jc w:val="left"/>
        <w:rPr>
          <w:rFonts w:ascii="Arial" w:hAnsi="Arial" w:cs="Arial"/>
          <w:color w:val="000000"/>
          <w:sz w:val="24"/>
          <w:szCs w:val="24"/>
          <w:lang w:eastAsia="ru-RU" w:bidi="ru-RU"/>
        </w:rPr>
      </w:pPr>
    </w:p>
    <w:p w:rsidR="003D72B5" w:rsidRPr="00616633" w:rsidRDefault="009D2990" w:rsidP="009D2990">
      <w:pPr>
        <w:pStyle w:val="23"/>
        <w:shd w:val="clear" w:color="auto" w:fill="auto"/>
        <w:tabs>
          <w:tab w:val="left" w:pos="-426"/>
          <w:tab w:val="left" w:pos="-142"/>
          <w:tab w:val="left" w:pos="0"/>
          <w:tab w:val="left" w:pos="9900"/>
        </w:tabs>
        <w:spacing w:before="0" w:after="0"/>
        <w:ind w:rightChars="421" w:right="926" w:firstLine="567"/>
        <w:jc w:val="left"/>
        <w:rPr>
          <w:rFonts w:ascii="Arial" w:hAnsi="Arial" w:cs="Arial"/>
          <w:sz w:val="24"/>
          <w:szCs w:val="24"/>
        </w:rPr>
      </w:pPr>
      <w:r>
        <w:rPr>
          <w:rFonts w:ascii="Arial" w:hAnsi="Arial" w:cs="Arial"/>
          <w:color w:val="000000"/>
          <w:sz w:val="24"/>
          <w:szCs w:val="24"/>
          <w:lang w:eastAsia="ru-RU" w:bidi="ru-RU"/>
        </w:rPr>
        <w:t>5</w:t>
      </w:r>
      <w:r w:rsidR="00616633" w:rsidRPr="00616633">
        <w:rPr>
          <w:rFonts w:ascii="Arial" w:hAnsi="Arial" w:cs="Arial"/>
          <w:color w:val="000000"/>
          <w:sz w:val="24"/>
          <w:szCs w:val="24"/>
          <w:lang w:eastAsia="ru-RU" w:bidi="ru-RU"/>
        </w:rPr>
        <w:t>)</w:t>
      </w:r>
      <w:r w:rsidR="003D72B5" w:rsidRPr="00616633">
        <w:rPr>
          <w:rFonts w:ascii="Arial" w:hAnsi="Arial" w:cs="Arial"/>
          <w:color w:val="000000"/>
          <w:sz w:val="24"/>
          <w:szCs w:val="24"/>
          <w:lang w:eastAsia="ru-RU" w:bidi="ru-RU"/>
        </w:rPr>
        <w:t>в пункте 2.</w:t>
      </w:r>
      <w:r w:rsidR="003D72B5" w:rsidRPr="009D2990">
        <w:rPr>
          <w:rFonts w:ascii="Arial" w:hAnsi="Arial" w:cs="Arial"/>
          <w:color w:val="000000"/>
          <w:sz w:val="24"/>
          <w:szCs w:val="24"/>
          <w:lang w:eastAsia="ru-RU" w:bidi="ru-RU"/>
        </w:rPr>
        <w:t>9</w:t>
      </w:r>
      <w:r w:rsidR="003D72B5" w:rsidRPr="00616633">
        <w:rPr>
          <w:rFonts w:ascii="Arial" w:hAnsi="Arial" w:cs="Arial"/>
          <w:color w:val="000000"/>
          <w:sz w:val="24"/>
          <w:szCs w:val="24"/>
          <w:lang w:eastAsia="ru-RU" w:bidi="ru-RU"/>
        </w:rPr>
        <w:t>:</w:t>
      </w:r>
    </w:p>
    <w:p w:rsidR="003D72B5" w:rsidRPr="00616633" w:rsidRDefault="003D72B5" w:rsidP="009D2990">
      <w:pPr>
        <w:pStyle w:val="23"/>
        <w:shd w:val="clear" w:color="auto" w:fill="auto"/>
        <w:tabs>
          <w:tab w:val="left" w:pos="-426"/>
          <w:tab w:val="left" w:pos="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подпункт 3.1 исключить;</w:t>
      </w:r>
    </w:p>
    <w:p w:rsidR="003D72B5" w:rsidRPr="00616633" w:rsidRDefault="003D72B5" w:rsidP="009D2990">
      <w:pPr>
        <w:pStyle w:val="23"/>
        <w:shd w:val="clear" w:color="auto" w:fill="auto"/>
        <w:tabs>
          <w:tab w:val="left" w:pos="-426"/>
          <w:tab w:val="left" w:pos="0"/>
          <w:tab w:val="left" w:pos="9900"/>
        </w:tabs>
        <w:spacing w:before="0" w:after="0"/>
        <w:ind w:rightChars="421" w:right="926" w:firstLine="567"/>
        <w:jc w:val="left"/>
        <w:rPr>
          <w:rFonts w:ascii="Arial" w:hAnsi="Arial" w:cs="Arial"/>
          <w:sz w:val="24"/>
          <w:szCs w:val="24"/>
        </w:rPr>
      </w:pPr>
      <w:r w:rsidRPr="00616633">
        <w:rPr>
          <w:rFonts w:ascii="Arial" w:hAnsi="Arial" w:cs="Arial"/>
          <w:color w:val="000000"/>
          <w:sz w:val="24"/>
          <w:szCs w:val="24"/>
          <w:lang w:eastAsia="ru-RU" w:bidi="ru-RU"/>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3D72B5" w:rsidRPr="00616633" w:rsidRDefault="003D72B5" w:rsidP="009D2990">
      <w:pPr>
        <w:pStyle w:val="23"/>
        <w:shd w:val="clear" w:color="auto" w:fill="auto"/>
        <w:tabs>
          <w:tab w:val="left" w:pos="-426"/>
          <w:tab w:val="left" w:pos="0"/>
          <w:tab w:val="left" w:pos="9900"/>
        </w:tabs>
        <w:spacing w:before="0" w:after="0"/>
        <w:ind w:rightChars="421" w:right="926" w:firstLine="567"/>
        <w:jc w:val="left"/>
        <w:rPr>
          <w:rFonts w:ascii="Arial" w:hAnsi="Arial" w:cs="Arial"/>
          <w:color w:val="000000"/>
          <w:sz w:val="24"/>
          <w:szCs w:val="24"/>
          <w:lang w:eastAsia="ru-RU" w:bidi="ru-RU"/>
        </w:rPr>
      </w:pPr>
      <w:r w:rsidRPr="00616633">
        <w:rPr>
          <w:rFonts w:ascii="Arial" w:hAnsi="Arial" w:cs="Arial"/>
          <w:color w:val="000000"/>
          <w:sz w:val="24"/>
          <w:szCs w:val="24"/>
          <w:lang w:eastAsia="ru-RU" w:bidi="ru-RU"/>
        </w:rPr>
        <w:t>в подпункте 10 слова «освоении территории или договор о развитии застроенной» заменить словом «развитии»;</w:t>
      </w:r>
    </w:p>
    <w:p w:rsidR="00616633" w:rsidRPr="00616633" w:rsidRDefault="00616633" w:rsidP="009D2990">
      <w:pPr>
        <w:pStyle w:val="23"/>
        <w:shd w:val="clear" w:color="auto" w:fill="auto"/>
        <w:tabs>
          <w:tab w:val="left" w:pos="-426"/>
          <w:tab w:val="left" w:pos="0"/>
          <w:tab w:val="left" w:pos="9900"/>
        </w:tabs>
        <w:spacing w:before="0" w:after="0"/>
        <w:ind w:rightChars="421" w:right="926"/>
        <w:rPr>
          <w:rFonts w:ascii="Arial" w:hAnsi="Arial" w:cs="Arial"/>
          <w:sz w:val="24"/>
          <w:szCs w:val="24"/>
        </w:rPr>
      </w:pPr>
    </w:p>
    <w:p w:rsidR="003D72B5" w:rsidRPr="00616633" w:rsidRDefault="009D2990" w:rsidP="009D2990">
      <w:pPr>
        <w:pStyle w:val="23"/>
        <w:shd w:val="clear" w:color="auto" w:fill="auto"/>
        <w:tabs>
          <w:tab w:val="left" w:pos="-426"/>
          <w:tab w:val="left" w:pos="1186"/>
          <w:tab w:val="left" w:pos="9900"/>
        </w:tabs>
        <w:spacing w:before="0" w:after="0"/>
        <w:ind w:rightChars="421" w:right="926" w:firstLine="567"/>
        <w:rPr>
          <w:rFonts w:ascii="Arial" w:hAnsi="Arial" w:cs="Arial"/>
          <w:sz w:val="24"/>
          <w:szCs w:val="24"/>
        </w:rPr>
      </w:pPr>
      <w:r>
        <w:rPr>
          <w:rFonts w:ascii="Arial" w:hAnsi="Arial" w:cs="Arial"/>
          <w:color w:val="000000"/>
          <w:sz w:val="24"/>
          <w:szCs w:val="24"/>
          <w:lang w:eastAsia="ru-RU" w:bidi="ru-RU"/>
        </w:rPr>
        <w:t>6</w:t>
      </w:r>
      <w:r w:rsidR="00616633" w:rsidRPr="00616633">
        <w:rPr>
          <w:rFonts w:ascii="Arial" w:hAnsi="Arial" w:cs="Arial"/>
          <w:color w:val="000000"/>
          <w:sz w:val="24"/>
          <w:szCs w:val="24"/>
          <w:lang w:eastAsia="ru-RU" w:bidi="ru-RU"/>
        </w:rPr>
        <w:t>)</w:t>
      </w:r>
      <w:r w:rsidR="003D72B5" w:rsidRPr="00616633">
        <w:rPr>
          <w:rFonts w:ascii="Arial" w:hAnsi="Arial" w:cs="Arial"/>
          <w:color w:val="000000"/>
          <w:sz w:val="24"/>
          <w:szCs w:val="24"/>
          <w:lang w:eastAsia="ru-RU" w:bidi="ru-RU"/>
        </w:rPr>
        <w:t>абзац четырнадцатый пункта 2.13.4 изложить в следующей</w:t>
      </w:r>
    </w:p>
    <w:p w:rsidR="003D72B5" w:rsidRPr="00616633" w:rsidRDefault="003D72B5" w:rsidP="009D2990">
      <w:pPr>
        <w:pStyle w:val="23"/>
        <w:shd w:val="clear" w:color="auto" w:fill="auto"/>
        <w:tabs>
          <w:tab w:val="left" w:pos="-426"/>
          <w:tab w:val="left" w:leader="underscore" w:pos="6710"/>
          <w:tab w:val="left" w:pos="9900"/>
        </w:tabs>
        <w:spacing w:before="0" w:after="0"/>
        <w:ind w:rightChars="421" w:right="926" w:firstLine="567"/>
        <w:rPr>
          <w:rFonts w:ascii="Arial" w:hAnsi="Arial" w:cs="Arial"/>
          <w:sz w:val="24"/>
          <w:szCs w:val="24"/>
          <w:lang w:eastAsia="ru-RU" w:bidi="ru-RU"/>
        </w:rPr>
      </w:pPr>
      <w:r w:rsidRPr="00616633">
        <w:rPr>
          <w:rFonts w:ascii="Arial" w:hAnsi="Arial" w:cs="Arial"/>
          <w:color w:val="000000"/>
          <w:sz w:val="24"/>
          <w:szCs w:val="24"/>
          <w:lang w:eastAsia="ru-RU" w:bidi="ru-RU"/>
        </w:rPr>
        <w:t xml:space="preserve">редакции: «Визуальная, текстовая и </w:t>
      </w:r>
      <w:proofErr w:type="spellStart"/>
      <w:r w:rsidRPr="00616633">
        <w:rPr>
          <w:rFonts w:ascii="Arial" w:hAnsi="Arial" w:cs="Arial"/>
          <w:color w:val="000000"/>
          <w:sz w:val="24"/>
          <w:szCs w:val="24"/>
          <w:lang w:eastAsia="ru-RU" w:bidi="ru-RU"/>
        </w:rPr>
        <w:t>мультимедийная</w:t>
      </w:r>
      <w:proofErr w:type="spellEnd"/>
      <w:r w:rsidRPr="00616633">
        <w:rPr>
          <w:rFonts w:ascii="Arial" w:hAnsi="Arial" w:cs="Arial"/>
          <w:color w:val="000000"/>
          <w:sz w:val="24"/>
          <w:szCs w:val="24"/>
          <w:lang w:eastAsia="ru-RU" w:bidi="ru-RU"/>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государственных и муниципальных услуг и на официальном сайте уполномоченного органа </w:t>
      </w:r>
      <w:r w:rsidR="007346E3" w:rsidRPr="00616633">
        <w:rPr>
          <w:rFonts w:ascii="Arial" w:hAnsi="Arial" w:cs="Arial"/>
          <w:sz w:val="24"/>
          <w:szCs w:val="24"/>
          <w:u w:val="single"/>
        </w:rPr>
        <w:t>https://admzaharov.ru</w:t>
      </w:r>
      <w:r w:rsidR="007346E3" w:rsidRPr="00616633">
        <w:rPr>
          <w:rFonts w:ascii="Arial" w:hAnsi="Arial" w:cs="Arial"/>
          <w:color w:val="FF0000"/>
          <w:sz w:val="24"/>
          <w:szCs w:val="24"/>
          <w:lang w:eastAsia="ru-RU" w:bidi="ru-RU"/>
        </w:rPr>
        <w:t xml:space="preserve"> </w:t>
      </w:r>
      <w:r w:rsidRPr="00616633">
        <w:rPr>
          <w:rFonts w:ascii="Arial" w:hAnsi="Arial" w:cs="Arial"/>
          <w:sz w:val="24"/>
          <w:szCs w:val="24"/>
          <w:lang w:eastAsia="ru-RU" w:bidi="ru-RU"/>
        </w:rPr>
        <w:t>.</w:t>
      </w:r>
    </w:p>
    <w:p w:rsidR="00616633" w:rsidRPr="00616633" w:rsidRDefault="00616633" w:rsidP="00F66FCF">
      <w:pPr>
        <w:pStyle w:val="23"/>
        <w:shd w:val="clear" w:color="auto" w:fill="auto"/>
        <w:tabs>
          <w:tab w:val="left" w:pos="-426"/>
          <w:tab w:val="left" w:leader="underscore" w:pos="6710"/>
          <w:tab w:val="left" w:pos="9900"/>
        </w:tabs>
        <w:spacing w:before="0" w:after="0"/>
        <w:ind w:leftChars="200" w:left="440" w:rightChars="421" w:right="926"/>
        <w:rPr>
          <w:rFonts w:ascii="Arial" w:hAnsi="Arial" w:cs="Arial"/>
          <w:color w:val="FF0000"/>
          <w:sz w:val="24"/>
          <w:szCs w:val="24"/>
        </w:rPr>
      </w:pPr>
    </w:p>
    <w:p w:rsidR="003D72B5" w:rsidRPr="00616633" w:rsidRDefault="003D72B5" w:rsidP="00F66FCF">
      <w:pPr>
        <w:pStyle w:val="23"/>
        <w:numPr>
          <w:ilvl w:val="0"/>
          <w:numId w:val="4"/>
        </w:numPr>
        <w:shd w:val="clear" w:color="auto" w:fill="auto"/>
        <w:tabs>
          <w:tab w:val="left" w:pos="-426"/>
          <w:tab w:val="left" w:pos="9900"/>
        </w:tabs>
        <w:spacing w:before="0" w:after="333"/>
        <w:ind w:leftChars="200" w:left="440" w:rightChars="421" w:right="926"/>
        <w:jc w:val="left"/>
        <w:rPr>
          <w:rFonts w:ascii="Arial" w:hAnsi="Arial" w:cs="Arial"/>
          <w:color w:val="000000"/>
          <w:sz w:val="24"/>
          <w:szCs w:val="24"/>
          <w:lang w:eastAsia="ru-RU" w:bidi="ru-RU"/>
        </w:rPr>
      </w:pPr>
      <w:r w:rsidRPr="00616633">
        <w:rPr>
          <w:rFonts w:ascii="Arial" w:hAnsi="Arial" w:cs="Arial"/>
          <w:color w:val="000000"/>
          <w:sz w:val="24"/>
          <w:szCs w:val="24"/>
          <w:lang w:eastAsia="ru-RU" w:bidi="ru-RU"/>
        </w:rPr>
        <w:t>Настоящее постановление вступает в силу после его официального обнародования.</w:t>
      </w:r>
    </w:p>
    <w:p w:rsidR="003D72B5" w:rsidRPr="00616633" w:rsidRDefault="003D72B5" w:rsidP="00F66FCF">
      <w:pPr>
        <w:pStyle w:val="23"/>
        <w:shd w:val="clear" w:color="auto" w:fill="auto"/>
        <w:tabs>
          <w:tab w:val="left" w:pos="-426"/>
          <w:tab w:val="left" w:pos="9900"/>
        </w:tabs>
        <w:spacing w:before="0" w:after="333"/>
        <w:ind w:rightChars="421" w:right="926"/>
        <w:jc w:val="left"/>
        <w:rPr>
          <w:rFonts w:ascii="Arial" w:hAnsi="Arial" w:cs="Arial"/>
          <w:color w:val="000000"/>
          <w:sz w:val="24"/>
          <w:szCs w:val="24"/>
          <w:lang w:eastAsia="ru-RU" w:bidi="ru-RU"/>
        </w:rPr>
      </w:pPr>
    </w:p>
    <w:p w:rsidR="003D72B5" w:rsidRPr="00616633" w:rsidRDefault="003D72B5" w:rsidP="00F66FCF">
      <w:pPr>
        <w:pStyle w:val="23"/>
        <w:shd w:val="clear" w:color="auto" w:fill="auto"/>
        <w:tabs>
          <w:tab w:val="left" w:pos="-426"/>
          <w:tab w:val="left" w:pos="9900"/>
        </w:tabs>
        <w:spacing w:before="0" w:after="0" w:line="280" w:lineRule="exact"/>
        <w:ind w:leftChars="200" w:left="440" w:rightChars="421" w:right="926"/>
        <w:jc w:val="left"/>
        <w:rPr>
          <w:rFonts w:ascii="Arial" w:hAnsi="Arial" w:cs="Arial"/>
          <w:color w:val="000000"/>
          <w:sz w:val="24"/>
          <w:szCs w:val="24"/>
          <w:lang w:eastAsia="ru-RU" w:bidi="ru-RU"/>
        </w:rPr>
      </w:pPr>
      <w:r w:rsidRPr="00616633">
        <w:rPr>
          <w:rFonts w:ascii="Arial" w:hAnsi="Arial" w:cs="Arial"/>
          <w:color w:val="000000"/>
          <w:sz w:val="24"/>
          <w:szCs w:val="24"/>
          <w:lang w:eastAsia="ru-RU" w:bidi="ru-RU"/>
        </w:rPr>
        <w:t xml:space="preserve">Глава Захаровского </w:t>
      </w:r>
    </w:p>
    <w:p w:rsidR="00FD5776" w:rsidRPr="00616633" w:rsidRDefault="003D72B5" w:rsidP="00F66FCF">
      <w:pPr>
        <w:pStyle w:val="23"/>
        <w:shd w:val="clear" w:color="auto" w:fill="auto"/>
        <w:tabs>
          <w:tab w:val="left" w:pos="-426"/>
          <w:tab w:val="left" w:pos="9900"/>
        </w:tabs>
        <w:spacing w:before="0" w:after="0" w:line="280" w:lineRule="exact"/>
        <w:ind w:leftChars="200" w:left="440" w:rightChars="421" w:right="926"/>
        <w:jc w:val="left"/>
        <w:rPr>
          <w:rFonts w:ascii="Arial" w:hAnsi="Arial" w:cs="Arial"/>
          <w:sz w:val="24"/>
          <w:szCs w:val="24"/>
        </w:rPr>
      </w:pPr>
      <w:r w:rsidRPr="00616633">
        <w:rPr>
          <w:rFonts w:ascii="Arial" w:hAnsi="Arial" w:cs="Arial"/>
          <w:color w:val="000000"/>
          <w:sz w:val="24"/>
          <w:szCs w:val="24"/>
          <w:lang w:eastAsia="ru-RU" w:bidi="ru-RU"/>
        </w:rPr>
        <w:t>сельского поселения                                                           Е. А. Кийков</w:t>
      </w:r>
    </w:p>
    <w:sectPr w:rsidR="00FD5776" w:rsidRPr="00616633" w:rsidSect="0061663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singleLevel"/>
    <w:tmpl w:val="CF092B84"/>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abstractNum w:abstractNumId="1">
    <w:nsid w:val="0053208E"/>
    <w:multiLevelType w:val="singleLevel"/>
    <w:tmpl w:val="005320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abstractNum w:abstractNumId="2">
    <w:nsid w:val="2A80240B"/>
    <w:multiLevelType w:val="hybridMultilevel"/>
    <w:tmpl w:val="BFD6EE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9ADCABA"/>
    <w:multiLevelType w:val="singleLevel"/>
    <w:tmpl w:val="59ADCA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abstractNum>
  <w:abstractNum w:abstractNumId="4">
    <w:nsid w:val="690027EC"/>
    <w:multiLevelType w:val="singleLevel"/>
    <w:tmpl w:val="690027EC"/>
    <w:lvl w:ilvl="0">
      <w:start w:val="2"/>
      <w:numFmt w:val="decimal"/>
      <w:suff w:val="space"/>
      <w:lvlText w:val="%1."/>
      <w:lvlJc w:val="left"/>
      <w:pPr>
        <w:ind w:left="0" w:firstLine="0"/>
      </w:pPr>
    </w:lvl>
  </w:abstractNum>
  <w:num w:numId="1">
    <w:abstractNumId w:val="0"/>
    <w:lvlOverride w:ilvl="0">
      <w:startOverride w:val="1"/>
    </w:lvlOverride>
  </w:num>
  <w:num w:numId="2">
    <w:abstractNumId w:val="3"/>
    <w:lvlOverride w:ilvl="0">
      <w:startOverride w:val="1"/>
    </w:lvlOverride>
  </w:num>
  <w:num w:numId="3">
    <w:abstractNumId w:val="1"/>
  </w:num>
  <w:num w:numId="4">
    <w:abstractNumId w:val="4"/>
    <w:lvlOverride w:ilvl="0">
      <w:startOverride w:val="2"/>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3D72B5"/>
    <w:rsid w:val="000146DB"/>
    <w:rsid w:val="003D72B5"/>
    <w:rsid w:val="005A7AC4"/>
    <w:rsid w:val="00616633"/>
    <w:rsid w:val="00721ADD"/>
    <w:rsid w:val="007346E3"/>
    <w:rsid w:val="009D2990"/>
    <w:rsid w:val="00CE291C"/>
    <w:rsid w:val="00F20A8A"/>
    <w:rsid w:val="00F366D2"/>
    <w:rsid w:val="00F66FCF"/>
    <w:rsid w:val="00FD5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3D72B5"/>
    <w:rPr>
      <w:color w:val="0000FF"/>
      <w:u w:val="single"/>
    </w:rPr>
  </w:style>
  <w:style w:type="paragraph" w:styleId="a4">
    <w:name w:val="List Paragraph"/>
    <w:basedOn w:val="a"/>
    <w:qFormat/>
    <w:rsid w:val="003D72B5"/>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3D72B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3"/>
    <w:qFormat/>
    <w:locked/>
    <w:rsid w:val="003D72B5"/>
    <w:rPr>
      <w:rFonts w:ascii="Times New Roman" w:eastAsia="Times New Roman" w:hAnsi="Times New Roman" w:cs="Times New Roman"/>
      <w:sz w:val="28"/>
      <w:szCs w:val="28"/>
      <w:shd w:val="clear" w:color="auto" w:fill="FFFFFF"/>
      <w:lang w:eastAsia="en-US"/>
    </w:rPr>
  </w:style>
  <w:style w:type="paragraph" w:customStyle="1" w:styleId="23">
    <w:name w:val="Основной текст (2)3"/>
    <w:basedOn w:val="a"/>
    <w:link w:val="2"/>
    <w:qFormat/>
    <w:rsid w:val="003D72B5"/>
    <w:pPr>
      <w:widowControl w:val="0"/>
      <w:shd w:val="clear" w:color="auto" w:fill="FFFFFF"/>
      <w:spacing w:before="240" w:line="322" w:lineRule="exact"/>
      <w:jc w:val="both"/>
    </w:pPr>
    <w:rPr>
      <w:rFonts w:ascii="Times New Roman" w:eastAsia="Times New Roman" w:hAnsi="Times New Roman" w:cs="Times New Roman"/>
      <w:sz w:val="28"/>
      <w:szCs w:val="28"/>
      <w:lang w:eastAsia="en-US"/>
    </w:rPr>
  </w:style>
  <w:style w:type="character" w:customStyle="1" w:styleId="6">
    <w:name w:val="Основной текст (6)_"/>
    <w:basedOn w:val="a0"/>
    <w:link w:val="61"/>
    <w:qFormat/>
    <w:locked/>
    <w:rsid w:val="003D72B5"/>
    <w:rPr>
      <w:rFonts w:ascii="Times New Roman" w:eastAsia="Times New Roman" w:hAnsi="Times New Roman" w:cs="Times New Roman"/>
      <w:i/>
      <w:iCs/>
      <w:sz w:val="28"/>
      <w:szCs w:val="28"/>
      <w:shd w:val="clear" w:color="auto" w:fill="FFFFFF"/>
      <w:lang w:eastAsia="en-US"/>
    </w:rPr>
  </w:style>
  <w:style w:type="paragraph" w:customStyle="1" w:styleId="61">
    <w:name w:val="Основной текст (6)1"/>
    <w:basedOn w:val="a"/>
    <w:link w:val="6"/>
    <w:qFormat/>
    <w:rsid w:val="003D72B5"/>
    <w:pPr>
      <w:widowControl w:val="0"/>
      <w:shd w:val="clear" w:color="auto" w:fill="FFFFFF"/>
      <w:spacing w:before="180" w:line="322" w:lineRule="exact"/>
      <w:jc w:val="center"/>
    </w:pPr>
    <w:rPr>
      <w:rFonts w:ascii="Times New Roman" w:eastAsia="Times New Roman" w:hAnsi="Times New Roman" w:cs="Times New Roman"/>
      <w:i/>
      <w:iCs/>
      <w:sz w:val="28"/>
      <w:szCs w:val="28"/>
      <w:lang w:eastAsia="en-US"/>
    </w:rPr>
  </w:style>
  <w:style w:type="character" w:customStyle="1" w:styleId="20">
    <w:name w:val="Основной текст (2) + Курсив"/>
    <w:basedOn w:val="2"/>
    <w:qFormat/>
    <w:rsid w:val="003D72B5"/>
    <w:rPr>
      <w:i/>
      <w:iCs/>
      <w:color w:val="000000"/>
      <w:spacing w:val="0"/>
      <w:w w:val="100"/>
      <w:position w:val="0"/>
      <w:u w:val="single"/>
      <w:lang w:val="ru-RU" w:eastAsia="ru-RU" w:bidi="ru-RU"/>
    </w:rPr>
  </w:style>
  <w:style w:type="character" w:customStyle="1" w:styleId="60">
    <w:name w:val="Основной текст (6) + Не курсив"/>
    <w:basedOn w:val="6"/>
    <w:qFormat/>
    <w:rsid w:val="003D72B5"/>
    <w:rPr>
      <w:color w:val="000000"/>
      <w:spacing w:val="0"/>
      <w:w w:val="100"/>
      <w:position w:val="0"/>
      <w:lang w:val="ru-RU" w:eastAsia="ru-RU" w:bidi="ru-RU"/>
    </w:rPr>
  </w:style>
  <w:style w:type="character" w:customStyle="1" w:styleId="21">
    <w:name w:val="Основной текст (2) + Курсив1"/>
    <w:basedOn w:val="2"/>
    <w:rsid w:val="003D72B5"/>
    <w:rPr>
      <w:i/>
      <w:iCs/>
      <w:color w:val="000000"/>
      <w:spacing w:val="0"/>
      <w:w w:val="100"/>
      <w:position w:val="0"/>
      <w:lang w:val="ru-RU" w:eastAsia="ru-RU" w:bidi="ru-RU"/>
    </w:rPr>
  </w:style>
  <w:style w:type="paragraph" w:customStyle="1" w:styleId="1">
    <w:name w:val="Стиль1"/>
    <w:basedOn w:val="a"/>
    <w:link w:val="10"/>
    <w:qFormat/>
    <w:rsid w:val="005A7AC4"/>
    <w:pPr>
      <w:spacing w:after="0" w:line="240" w:lineRule="auto"/>
      <w:jc w:val="both"/>
    </w:pPr>
    <w:rPr>
      <w:rFonts w:ascii="Times New Roman" w:hAnsi="Times New Roman" w:cs="Times New Roman"/>
      <w:sz w:val="24"/>
      <w:szCs w:val="24"/>
    </w:rPr>
  </w:style>
  <w:style w:type="character" w:customStyle="1" w:styleId="10">
    <w:name w:val="Стиль1 Знак"/>
    <w:basedOn w:val="a0"/>
    <w:link w:val="1"/>
    <w:rsid w:val="005A7AC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22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lugi.volganet.ru" TargetMode="External"/><Relationship Id="rId11" Type="http://schemas.openxmlformats.org/officeDocument/2006/relationships/hyperlink" Target="http://www.pravo.gov.ru" TargetMode="External"/><Relationship Id="rId5" Type="http://schemas.openxmlformats.org/officeDocument/2006/relationships/hyperlink" Target="http://www.gosuslugi.ru/"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2021-06-10T07:14:00Z</dcterms:created>
  <dcterms:modified xsi:type="dcterms:W3CDTF">2021-06-11T07:46:00Z</dcterms:modified>
</cp:coreProperties>
</file>